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10" w:rsidRPr="008B7710" w:rsidRDefault="00A7415B" w:rsidP="008B7710">
      <w:pPr>
        <w:spacing w:after="150" w:line="240" w:lineRule="auto"/>
        <w:outlineLvl w:val="0"/>
        <w:rPr>
          <w:rFonts w:ascii="Times New Roman" w:eastAsia="Times New Roman" w:hAnsi="Times New Roman" w:cs="Times New Roman"/>
          <w:color w:val="00274E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274E"/>
          <w:kern w:val="36"/>
          <w:sz w:val="36"/>
          <w:szCs w:val="36"/>
          <w:lang w:eastAsia="ru-RU"/>
        </w:rPr>
        <w:t xml:space="preserve"> </w:t>
      </w:r>
    </w:p>
    <w:p w:rsidR="00A7415B" w:rsidRPr="00DC5BA2" w:rsidRDefault="00A7415B" w:rsidP="00A74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HelveticaNeueCyr-Roman" w:eastAsia="Times New Roman" w:hAnsi="HelveticaNeueCyr-Roman" w:cs="Times New Roman"/>
          <w:sz w:val="24"/>
          <w:szCs w:val="24"/>
          <w:lang w:val="ru-RU" w:eastAsia="ru-RU"/>
        </w:rPr>
        <w:t xml:space="preserve">                                              </w:t>
      </w:r>
      <w:proofErr w:type="spellStart"/>
      <w:r w:rsidR="00DC5BA2" w:rsidRPr="00DC5B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Ренійський</w:t>
      </w:r>
      <w:proofErr w:type="spellEnd"/>
      <w:r w:rsidR="008B7710" w:rsidRPr="00DC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районний суд </w:t>
      </w:r>
    </w:p>
    <w:p w:rsidR="008B7710" w:rsidRPr="00DC5BA2" w:rsidRDefault="00A7415B" w:rsidP="00A74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C5BA2" w:rsidRPr="00DC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DC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710" w:rsidRPr="00DC5BA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Одеської області</w:t>
      </w:r>
    </w:p>
    <w:p w:rsidR="008B7710" w:rsidRPr="00A7415B" w:rsidRDefault="00A7415B" w:rsidP="008B7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7710" w:rsidRPr="00A7415B" w:rsidRDefault="00A7415B" w:rsidP="008B7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1230C" w:rsidRPr="00A7415B" w:rsidRDefault="0071230C" w:rsidP="008B7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7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A741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A741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A741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71230C" w:rsidRPr="00A7415B" w:rsidRDefault="008B7710" w:rsidP="008B7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71230C" w:rsidRPr="00A7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(ПІБ </w:t>
      </w:r>
      <w:r w:rsidR="00A7415B" w:rsidRPr="00A741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B7710" w:rsidRPr="00A7415B" w:rsidRDefault="0071230C" w:rsidP="008B7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A7415B" w:rsidRPr="00A7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710" w:rsidRPr="00A741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A741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8B7710" w:rsidRPr="00A7415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741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8B7710" w:rsidRPr="00A7415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A7415B" w:rsidRPr="00A741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A7415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A7415B" w:rsidRPr="00A7415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8B7710" w:rsidRPr="00A7415B" w:rsidRDefault="008B7710" w:rsidP="008B7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71230C" w:rsidRPr="00A7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7415B" w:rsidRPr="00A7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7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7415B" w:rsidRPr="00A7415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 проживання</w:t>
      </w:r>
      <w:r w:rsidRPr="00A741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7415B" w:rsidRDefault="00A7415B" w:rsidP="008B7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A7415B" w:rsidRPr="00A7415B" w:rsidRDefault="00A7415B" w:rsidP="008B7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A741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A7415B" w:rsidRPr="00A7415B" w:rsidRDefault="00A7415B" w:rsidP="008B7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7415B" w:rsidRDefault="00A7415B" w:rsidP="008B7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A741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електронної пошти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415B" w:rsidRPr="00A7415B" w:rsidRDefault="00A7415B" w:rsidP="008B7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A741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A7415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A7415B" w:rsidRPr="0071230C" w:rsidRDefault="00A7415B" w:rsidP="008B77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B7710" w:rsidRDefault="008B7710" w:rsidP="008B7710">
      <w:pPr>
        <w:spacing w:after="150" w:line="240" w:lineRule="auto"/>
        <w:jc w:val="center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8B7710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  </w:t>
      </w:r>
    </w:p>
    <w:p w:rsidR="008B7710" w:rsidRPr="00A7415B" w:rsidRDefault="008B7710" w:rsidP="008B7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415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A7415B" w:rsidRPr="00A741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ЗАЯВА</w:t>
      </w:r>
    </w:p>
    <w:p w:rsidR="008B7710" w:rsidRDefault="00A7415B" w:rsidP="00A741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7415B" w:rsidRPr="00A7415B" w:rsidRDefault="00A7415B" w:rsidP="00A7415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41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допустите мене до участі в доборі з призначення на вакантну посаду секретаря судового засідання</w:t>
      </w:r>
      <w:bookmarkStart w:id="0" w:name="_GoBack"/>
      <w:bookmarkEnd w:id="0"/>
      <w:r w:rsidRPr="00A7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період дії воєнного стану.</w:t>
      </w:r>
    </w:p>
    <w:p w:rsidR="00A7415B" w:rsidRPr="00A7415B" w:rsidRDefault="00A7415B" w:rsidP="00A7415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Достовірність поданої інформації підтверджую.</w:t>
      </w:r>
    </w:p>
    <w:p w:rsidR="00A7415B" w:rsidRPr="00A7415B" w:rsidRDefault="00A7415B" w:rsidP="00A7415B">
      <w:pPr>
        <w:spacing w:after="24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5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 про проведення співбесіди прошу повідомляти мені шляхом:</w:t>
      </w:r>
    </w:p>
    <w:p w:rsidR="00A7415B" w:rsidRPr="00A7415B" w:rsidRDefault="00A7415B" w:rsidP="00A7415B">
      <w:pPr>
        <w:pStyle w:val="a5"/>
        <w:numPr>
          <w:ilvl w:val="0"/>
          <w:numId w:val="12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надсилання електронного листа на зазначену адресу електронної пошти</w:t>
      </w:r>
    </w:p>
    <w:p w:rsidR="00A7415B" w:rsidRPr="00A7415B" w:rsidRDefault="00A7415B" w:rsidP="00A7415B">
      <w:pPr>
        <w:pStyle w:val="a5"/>
        <w:numPr>
          <w:ilvl w:val="0"/>
          <w:numId w:val="12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телефонного зв’язку</w:t>
      </w:r>
    </w:p>
    <w:p w:rsidR="00A7415B" w:rsidRPr="00A7415B" w:rsidRDefault="00A7415B" w:rsidP="00A74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15B" w:rsidRDefault="00A7415B" w:rsidP="00A74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15B" w:rsidRPr="00A7415B" w:rsidRDefault="00A7415B" w:rsidP="00A74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15B" w:rsidRPr="00A7415B" w:rsidRDefault="00A7415B" w:rsidP="00A74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15B" w:rsidRPr="00A7415B" w:rsidRDefault="00A7415B" w:rsidP="00A74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741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A7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Підпис  </w:t>
      </w:r>
    </w:p>
    <w:p w:rsidR="00CF3C8C" w:rsidRPr="008B7710" w:rsidRDefault="00CF3C8C" w:rsidP="008B7710">
      <w:pPr>
        <w:spacing w:after="0"/>
        <w:rPr>
          <w:rFonts w:ascii="Times New Roman" w:hAnsi="Times New Roman" w:cs="Times New Roman"/>
        </w:rPr>
      </w:pPr>
    </w:p>
    <w:sectPr w:rsidR="00CF3C8C" w:rsidRPr="008B7710" w:rsidSect="008B7710">
      <w:pgSz w:w="11906" w:h="16838"/>
      <w:pgMar w:top="540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08F0"/>
    <w:multiLevelType w:val="multilevel"/>
    <w:tmpl w:val="346A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E77FE"/>
    <w:multiLevelType w:val="multilevel"/>
    <w:tmpl w:val="16C8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D18F1"/>
    <w:multiLevelType w:val="multilevel"/>
    <w:tmpl w:val="117A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E1884"/>
    <w:multiLevelType w:val="hybridMultilevel"/>
    <w:tmpl w:val="F03CE9CA"/>
    <w:lvl w:ilvl="0" w:tplc="989AD43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1C3AA1"/>
    <w:multiLevelType w:val="multilevel"/>
    <w:tmpl w:val="0276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34107F"/>
    <w:multiLevelType w:val="multilevel"/>
    <w:tmpl w:val="3984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431681"/>
    <w:multiLevelType w:val="hybridMultilevel"/>
    <w:tmpl w:val="D8389C70"/>
    <w:lvl w:ilvl="0" w:tplc="881074BC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3277614"/>
    <w:multiLevelType w:val="multilevel"/>
    <w:tmpl w:val="599C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8C0FEC"/>
    <w:multiLevelType w:val="multilevel"/>
    <w:tmpl w:val="2750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335B42"/>
    <w:multiLevelType w:val="multilevel"/>
    <w:tmpl w:val="5A64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174B7A"/>
    <w:multiLevelType w:val="hybridMultilevel"/>
    <w:tmpl w:val="B016E458"/>
    <w:lvl w:ilvl="0" w:tplc="992800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5853EF"/>
    <w:multiLevelType w:val="multilevel"/>
    <w:tmpl w:val="A2BE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11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7A"/>
    <w:rsid w:val="004F4C5B"/>
    <w:rsid w:val="0071230C"/>
    <w:rsid w:val="00766F7A"/>
    <w:rsid w:val="008B7710"/>
    <w:rsid w:val="00A0518B"/>
    <w:rsid w:val="00A7415B"/>
    <w:rsid w:val="00CF3C8C"/>
    <w:rsid w:val="00DC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8B7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8B7710"/>
    <w:rPr>
      <w:b/>
      <w:bCs/>
    </w:rPr>
  </w:style>
  <w:style w:type="paragraph" w:styleId="a5">
    <w:name w:val="List Paragraph"/>
    <w:basedOn w:val="a"/>
    <w:uiPriority w:val="34"/>
    <w:qFormat/>
    <w:rsid w:val="008B7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8B7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8B7710"/>
    <w:rPr>
      <w:b/>
      <w:bCs/>
    </w:rPr>
  </w:style>
  <w:style w:type="paragraph" w:styleId="a5">
    <w:name w:val="List Paragraph"/>
    <w:basedOn w:val="a"/>
    <w:uiPriority w:val="34"/>
    <w:qFormat/>
    <w:rsid w:val="008B7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605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Керап</cp:lastModifiedBy>
  <cp:revision>3</cp:revision>
  <dcterms:created xsi:type="dcterms:W3CDTF">2023-05-18T07:23:00Z</dcterms:created>
  <dcterms:modified xsi:type="dcterms:W3CDTF">2023-05-18T07:24:00Z</dcterms:modified>
</cp:coreProperties>
</file>