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38" w:rsidRPr="00D96C38" w:rsidRDefault="00D96C38" w:rsidP="00D96C38">
      <w:pPr>
        <w:keepNext/>
        <w:keepLines/>
        <w:overflowPunct w:val="0"/>
        <w:autoSpaceDE w:val="0"/>
        <w:autoSpaceDN w:val="0"/>
        <w:adjustRightInd w:val="0"/>
        <w:spacing w:after="240" w:line="240" w:lineRule="auto"/>
        <w:ind w:left="6804"/>
        <w:jc w:val="center"/>
        <w:rPr>
          <w:rFonts w:ascii="Times New Roman" w:eastAsia="Times New Roman" w:hAnsi="Times New Roman" w:cs="Times New Roman"/>
          <w:noProof/>
          <w:sz w:val="24"/>
          <w:szCs w:val="24"/>
          <w:lang w:eastAsia="ru-RU"/>
        </w:rPr>
      </w:pPr>
      <w:bookmarkStart w:id="0" w:name="_GoBack"/>
      <w:bookmarkEnd w:id="0"/>
      <w:r w:rsidRPr="00D96C38">
        <w:rPr>
          <w:rFonts w:ascii="Times New Roman" w:eastAsia="Times New Roman" w:hAnsi="Times New Roman" w:cs="Times New Roman"/>
          <w:noProof/>
          <w:sz w:val="24"/>
          <w:szCs w:val="24"/>
          <w:lang w:eastAsia="ru-RU"/>
        </w:rPr>
        <w:t>Додаток 2</w:t>
      </w:r>
      <w:r w:rsidRPr="00D96C38">
        <w:rPr>
          <w:rFonts w:ascii="Times New Roman" w:eastAsia="Times New Roman" w:hAnsi="Times New Roman" w:cs="Times New Roman"/>
          <w:noProof/>
          <w:sz w:val="24"/>
          <w:szCs w:val="24"/>
          <w:lang w:eastAsia="ru-RU"/>
        </w:rPr>
        <w:br/>
        <w:t>до Порядку</w:t>
      </w:r>
    </w:p>
    <w:p w:rsidR="00D96C38" w:rsidRPr="00D96C38" w:rsidRDefault="00D96C38" w:rsidP="00D96C38">
      <w:pPr>
        <w:keepNext/>
        <w:keepLines/>
        <w:overflowPunct w:val="0"/>
        <w:autoSpaceDE w:val="0"/>
        <w:autoSpaceDN w:val="0"/>
        <w:adjustRightInd w:val="0"/>
        <w:spacing w:after="0" w:line="240" w:lineRule="auto"/>
        <w:ind w:left="3261"/>
        <w:rPr>
          <w:rFonts w:ascii="Times New Roman" w:eastAsia="Times New Roman" w:hAnsi="Times New Roman" w:cs="Times New Roman"/>
          <w:b/>
          <w:noProof/>
          <w:sz w:val="20"/>
          <w:szCs w:val="20"/>
          <w:lang w:val="uk-UA" w:eastAsia="ru-RU"/>
        </w:rPr>
      </w:pPr>
      <w:r w:rsidRPr="00D96C38">
        <w:rPr>
          <w:rFonts w:ascii="Times New Roman" w:eastAsia="Times New Roman" w:hAnsi="Times New Roman" w:cs="Times New Roman"/>
          <w:noProof/>
          <w:sz w:val="24"/>
          <w:szCs w:val="24"/>
          <w:lang w:eastAsia="ru-RU"/>
        </w:rPr>
        <w:t xml:space="preserve">Комісії/Конкурсній комісії </w:t>
      </w:r>
      <w:r w:rsidRPr="00D96C38">
        <w:rPr>
          <w:rFonts w:ascii="Times New Roman" w:eastAsia="Times New Roman" w:hAnsi="Times New Roman" w:cs="Times New Roman"/>
          <w:b/>
          <w:noProof/>
          <w:sz w:val="24"/>
          <w:szCs w:val="24"/>
          <w:lang w:val="uk-UA" w:eastAsia="ru-RU"/>
        </w:rPr>
        <w:t xml:space="preserve">Ренійського </w:t>
      </w:r>
      <w:r w:rsidRPr="00D96C38">
        <w:rPr>
          <w:rFonts w:ascii="Times New Roman" w:eastAsia="Times New Roman" w:hAnsi="Times New Roman" w:cs="Times New Roman"/>
          <w:b/>
          <w:noProof/>
          <w:sz w:val="24"/>
          <w:szCs w:val="24"/>
          <w:lang w:eastAsia="ru-RU"/>
        </w:rPr>
        <w:t xml:space="preserve">районного суду </w:t>
      </w:r>
      <w:r w:rsidRPr="00D96C38">
        <w:rPr>
          <w:rFonts w:ascii="Times New Roman" w:eastAsia="Times New Roman" w:hAnsi="Times New Roman" w:cs="Times New Roman"/>
          <w:b/>
          <w:noProof/>
          <w:sz w:val="24"/>
          <w:szCs w:val="24"/>
          <w:lang w:val="uk-UA" w:eastAsia="ru-RU"/>
        </w:rPr>
        <w:t>Одеської області</w:t>
      </w:r>
    </w:p>
    <w:p w:rsidR="00D96C38" w:rsidRPr="00D96C38" w:rsidRDefault="00D96C38" w:rsidP="00D96C38">
      <w:pPr>
        <w:keepNext/>
        <w:keepLines/>
        <w:overflowPunct w:val="0"/>
        <w:autoSpaceDE w:val="0"/>
        <w:autoSpaceDN w:val="0"/>
        <w:adjustRightInd w:val="0"/>
        <w:spacing w:after="0" w:line="240" w:lineRule="auto"/>
        <w:ind w:left="3260"/>
        <w:rPr>
          <w:rFonts w:ascii="Times New Roman" w:eastAsia="Times New Roman" w:hAnsi="Times New Roman" w:cs="Times New Roman"/>
          <w:noProof/>
          <w:sz w:val="20"/>
          <w:szCs w:val="20"/>
          <w:lang w:eastAsia="ru-RU"/>
        </w:rPr>
      </w:pPr>
      <w:r w:rsidRPr="00D96C38">
        <w:rPr>
          <w:rFonts w:ascii="Times New Roman" w:eastAsia="Times New Roman" w:hAnsi="Times New Roman" w:cs="Times New Roman"/>
          <w:noProof/>
          <w:sz w:val="20"/>
          <w:szCs w:val="20"/>
          <w:lang w:eastAsia="ru-RU"/>
        </w:rPr>
        <w:t>____________________________________________________________,</w:t>
      </w:r>
    </w:p>
    <w:p w:rsidR="00D96C38" w:rsidRPr="00D96C38" w:rsidRDefault="00D96C38" w:rsidP="00D96C38">
      <w:pPr>
        <w:keepNext/>
        <w:keepLines/>
        <w:overflowPunct w:val="0"/>
        <w:autoSpaceDE w:val="0"/>
        <w:autoSpaceDN w:val="0"/>
        <w:adjustRightInd w:val="0"/>
        <w:spacing w:after="0" w:line="240" w:lineRule="auto"/>
        <w:ind w:left="3260"/>
        <w:rPr>
          <w:rFonts w:ascii="Times New Roman" w:eastAsia="Times New Roman" w:hAnsi="Times New Roman" w:cs="Times New Roman"/>
          <w:noProof/>
          <w:sz w:val="20"/>
          <w:szCs w:val="20"/>
          <w:lang w:eastAsia="ru-RU"/>
        </w:rPr>
      </w:pPr>
      <w:r w:rsidRPr="00D96C38">
        <w:rPr>
          <w:rFonts w:ascii="Times New Roman" w:eastAsia="Times New Roman" w:hAnsi="Times New Roman" w:cs="Times New Roman"/>
          <w:noProof/>
          <w:sz w:val="20"/>
          <w:szCs w:val="20"/>
          <w:lang w:eastAsia="ru-RU"/>
        </w:rPr>
        <w:t xml:space="preserve">       (прізвище, ім’я та по батькові кандидата у родовому відмінку)</w:t>
      </w:r>
    </w:p>
    <w:p w:rsidR="00D96C38" w:rsidRPr="00D96C38" w:rsidRDefault="00D96C38" w:rsidP="00D96C38">
      <w:pPr>
        <w:keepNext/>
        <w:keepLines/>
        <w:overflowPunct w:val="0"/>
        <w:autoSpaceDE w:val="0"/>
        <w:autoSpaceDN w:val="0"/>
        <w:adjustRightInd w:val="0"/>
        <w:spacing w:before="120" w:after="240" w:line="240" w:lineRule="auto"/>
        <w:ind w:left="3260"/>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який (яка) проживає за адресою: ______________________</w:t>
      </w:r>
    </w:p>
    <w:p w:rsidR="00D96C38" w:rsidRPr="00D96C38" w:rsidRDefault="00D96C38" w:rsidP="00D96C38">
      <w:pPr>
        <w:keepNext/>
        <w:keepLines/>
        <w:overflowPunct w:val="0"/>
        <w:autoSpaceDE w:val="0"/>
        <w:autoSpaceDN w:val="0"/>
        <w:adjustRightInd w:val="0"/>
        <w:spacing w:after="240" w:line="240" w:lineRule="auto"/>
        <w:ind w:left="3261"/>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__________________________________________________,</w:t>
      </w:r>
    </w:p>
    <w:p w:rsidR="00D96C38" w:rsidRPr="00D96C38" w:rsidRDefault="00D96C38" w:rsidP="00D96C38">
      <w:pPr>
        <w:keepNext/>
        <w:keepLines/>
        <w:overflowPunct w:val="0"/>
        <w:autoSpaceDE w:val="0"/>
        <w:autoSpaceDN w:val="0"/>
        <w:adjustRightInd w:val="0"/>
        <w:spacing w:after="0" w:line="240" w:lineRule="auto"/>
        <w:ind w:left="3260"/>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__________________________________________________,</w:t>
      </w:r>
    </w:p>
    <w:p w:rsidR="00D96C38" w:rsidRPr="00D96C38" w:rsidRDefault="00D96C38" w:rsidP="00D96C38">
      <w:pPr>
        <w:keepNext/>
        <w:keepLines/>
        <w:overflowPunct w:val="0"/>
        <w:autoSpaceDE w:val="0"/>
        <w:autoSpaceDN w:val="0"/>
        <w:adjustRightInd w:val="0"/>
        <w:spacing w:after="240" w:line="240" w:lineRule="auto"/>
        <w:ind w:left="3261"/>
        <w:jc w:val="center"/>
        <w:rPr>
          <w:rFonts w:ascii="Times New Roman" w:eastAsia="Times New Roman" w:hAnsi="Times New Roman" w:cs="Times New Roman"/>
          <w:noProof/>
          <w:sz w:val="20"/>
          <w:szCs w:val="20"/>
          <w:lang w:eastAsia="ru-RU"/>
        </w:rPr>
      </w:pPr>
      <w:r w:rsidRPr="00D96C38">
        <w:rPr>
          <w:rFonts w:ascii="Times New Roman" w:eastAsia="Times New Roman" w:hAnsi="Times New Roman" w:cs="Times New Roman"/>
          <w:noProof/>
          <w:sz w:val="20"/>
          <w:szCs w:val="20"/>
          <w:lang w:eastAsia="ru-RU"/>
        </w:rPr>
        <w:t>(номер контактного телефону)</w:t>
      </w:r>
    </w:p>
    <w:p w:rsidR="00D96C38" w:rsidRPr="00D96C38" w:rsidRDefault="00D96C38" w:rsidP="00D96C38">
      <w:pPr>
        <w:keepNext/>
        <w:keepLines/>
        <w:overflowPunct w:val="0"/>
        <w:autoSpaceDE w:val="0"/>
        <w:autoSpaceDN w:val="0"/>
        <w:adjustRightInd w:val="0"/>
        <w:spacing w:after="0" w:line="240" w:lineRule="auto"/>
        <w:ind w:firstLine="3261"/>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val="en-US" w:eastAsia="ru-RU"/>
        </w:rPr>
        <w:t>e</w:t>
      </w:r>
      <w:r w:rsidRPr="00D96C38">
        <w:rPr>
          <w:rFonts w:ascii="Times New Roman" w:eastAsia="Times New Roman" w:hAnsi="Times New Roman" w:cs="Times New Roman"/>
          <w:noProof/>
          <w:sz w:val="24"/>
          <w:szCs w:val="24"/>
          <w:lang w:eastAsia="ru-RU"/>
        </w:rPr>
        <w:t>-</w:t>
      </w:r>
      <w:r w:rsidRPr="00D96C38">
        <w:rPr>
          <w:rFonts w:ascii="Times New Roman" w:eastAsia="Times New Roman" w:hAnsi="Times New Roman" w:cs="Times New Roman"/>
          <w:noProof/>
          <w:sz w:val="24"/>
          <w:szCs w:val="24"/>
          <w:lang w:val="en-US" w:eastAsia="ru-RU"/>
        </w:rPr>
        <w:t>mail</w:t>
      </w:r>
      <w:r w:rsidRPr="00D96C38">
        <w:rPr>
          <w:rFonts w:ascii="Times New Roman" w:eastAsia="Times New Roman" w:hAnsi="Times New Roman" w:cs="Times New Roman"/>
          <w:noProof/>
          <w:sz w:val="24"/>
          <w:szCs w:val="24"/>
          <w:lang w:eastAsia="ru-RU"/>
        </w:rPr>
        <w:t xml:space="preserve"> ________________________@ __________________</w:t>
      </w:r>
    </w:p>
    <w:p w:rsidR="00D96C38" w:rsidRPr="00D96C38" w:rsidRDefault="00D96C38" w:rsidP="00D96C38">
      <w:pPr>
        <w:keepNext/>
        <w:keepLines/>
        <w:overflowPunct w:val="0"/>
        <w:autoSpaceDE w:val="0"/>
        <w:autoSpaceDN w:val="0"/>
        <w:adjustRightInd w:val="0"/>
        <w:spacing w:after="0" w:line="240" w:lineRule="auto"/>
        <w:ind w:firstLine="3969"/>
        <w:rPr>
          <w:rFonts w:ascii="Times New Roman" w:eastAsia="Times New Roman" w:hAnsi="Times New Roman" w:cs="Times New Roman"/>
          <w:noProof/>
          <w:sz w:val="20"/>
          <w:szCs w:val="20"/>
          <w:lang w:eastAsia="ru-RU"/>
        </w:rPr>
      </w:pPr>
      <w:r w:rsidRPr="00D96C38">
        <w:rPr>
          <w:rFonts w:ascii="Times New Roman" w:eastAsia="Times New Roman" w:hAnsi="Times New Roman" w:cs="Times New Roman"/>
          <w:noProof/>
          <w:sz w:val="24"/>
          <w:szCs w:val="24"/>
          <w:lang w:eastAsia="ru-RU"/>
        </w:rPr>
        <w:t xml:space="preserve">           </w:t>
      </w:r>
      <w:r w:rsidRPr="00D96C38">
        <w:rPr>
          <w:rFonts w:ascii="Times New Roman" w:eastAsia="Times New Roman" w:hAnsi="Times New Roman" w:cs="Times New Roman"/>
          <w:noProof/>
          <w:sz w:val="20"/>
          <w:szCs w:val="20"/>
          <w:lang w:eastAsia="ru-RU"/>
        </w:rPr>
        <w:t>(заповнюється друкованими літерами)</w:t>
      </w:r>
    </w:p>
    <w:p w:rsidR="00D96C38" w:rsidRPr="00D96C38" w:rsidRDefault="00D96C38" w:rsidP="00D96C38">
      <w:pPr>
        <w:keepNext/>
        <w:keepLines/>
        <w:overflowPunct w:val="0"/>
        <w:autoSpaceDE w:val="0"/>
        <w:autoSpaceDN w:val="0"/>
        <w:adjustRightInd w:val="0"/>
        <w:spacing w:before="240" w:after="240" w:line="240" w:lineRule="auto"/>
        <w:jc w:val="center"/>
        <w:rPr>
          <w:rFonts w:ascii="Times New Roman" w:eastAsia="Times New Roman" w:hAnsi="Times New Roman" w:cs="Times New Roman"/>
          <w:b/>
          <w:noProof/>
          <w:sz w:val="28"/>
          <w:szCs w:val="28"/>
          <w:lang w:eastAsia="ru-RU"/>
        </w:rPr>
      </w:pPr>
      <w:r w:rsidRPr="00D96C38">
        <w:rPr>
          <w:rFonts w:ascii="Times New Roman" w:eastAsia="Times New Roman" w:hAnsi="Times New Roman" w:cs="Times New Roman"/>
          <w:b/>
          <w:noProof/>
          <w:sz w:val="28"/>
          <w:szCs w:val="28"/>
          <w:lang w:eastAsia="ru-RU"/>
        </w:rPr>
        <w:t>ЗАЯВА</w:t>
      </w:r>
    </w:p>
    <w:p w:rsidR="00D96C38" w:rsidRPr="00D96C38" w:rsidRDefault="00D96C38" w:rsidP="00D96C38">
      <w:pPr>
        <w:overflowPunct w:val="0"/>
        <w:autoSpaceDE w:val="0"/>
        <w:autoSpaceDN w:val="0"/>
        <w:adjustRightInd w:val="0"/>
        <w:spacing w:before="120" w:after="0" w:line="240" w:lineRule="auto"/>
        <w:ind w:right="140" w:firstLine="567"/>
        <w:jc w:val="both"/>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 xml:space="preserve">Прошу допустити мене до участі в конкурсі на зайняття посади </w:t>
      </w:r>
      <w:r w:rsidRPr="00D96C38">
        <w:rPr>
          <w:rFonts w:ascii="Times New Roman" w:eastAsia="Times New Roman" w:hAnsi="Times New Roman" w:cs="Times New Roman"/>
          <w:noProof/>
          <w:sz w:val="24"/>
          <w:szCs w:val="24"/>
          <w:lang w:eastAsia="ru-RU"/>
        </w:rPr>
        <w:br/>
        <w:t>_______________________________________________________________________________</w:t>
      </w:r>
    </w:p>
    <w:p w:rsidR="00D96C38" w:rsidRPr="00D96C38" w:rsidRDefault="00D96C38" w:rsidP="00D96C38">
      <w:pPr>
        <w:overflowPunct w:val="0"/>
        <w:autoSpaceDE w:val="0"/>
        <w:autoSpaceDN w:val="0"/>
        <w:adjustRightInd w:val="0"/>
        <w:spacing w:before="120" w:after="0" w:line="240" w:lineRule="auto"/>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з метою ________________________________________________________________________</w:t>
      </w:r>
    </w:p>
    <w:p w:rsidR="00D96C38" w:rsidRPr="00D96C38" w:rsidRDefault="00D96C38" w:rsidP="00D96C38">
      <w:pPr>
        <w:overflowPunct w:val="0"/>
        <w:autoSpaceDE w:val="0"/>
        <w:autoSpaceDN w:val="0"/>
        <w:adjustRightInd w:val="0"/>
        <w:spacing w:after="0" w:line="240" w:lineRule="auto"/>
        <w:ind w:firstLine="567"/>
        <w:jc w:val="center"/>
        <w:rPr>
          <w:rFonts w:ascii="Times New Roman" w:eastAsia="Times New Roman" w:hAnsi="Times New Roman" w:cs="Times New Roman"/>
          <w:noProof/>
          <w:sz w:val="20"/>
          <w:szCs w:val="20"/>
          <w:lang w:eastAsia="ru-RU"/>
        </w:rPr>
      </w:pPr>
      <w:r w:rsidRPr="00D96C38">
        <w:rPr>
          <w:rFonts w:ascii="Times New Roman" w:eastAsia="Times New Roman" w:hAnsi="Times New Roman" w:cs="Times New Roman"/>
          <w:noProof/>
          <w:sz w:val="20"/>
          <w:szCs w:val="20"/>
          <w:lang w:eastAsia="ru-RU"/>
        </w:rPr>
        <w:t xml:space="preserve">    (зазначення основних мотивів щодо зайняття посади державної служби)</w:t>
      </w:r>
    </w:p>
    <w:p w:rsidR="00D96C38" w:rsidRPr="00D96C38" w:rsidRDefault="00D96C38" w:rsidP="00D96C38">
      <w:pPr>
        <w:overflowPunct w:val="0"/>
        <w:autoSpaceDE w:val="0"/>
        <w:autoSpaceDN w:val="0"/>
        <w:adjustRightInd w:val="0"/>
        <w:spacing w:before="120" w:after="0" w:line="240" w:lineRule="auto"/>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_______________________________________________________________________________.</w:t>
      </w:r>
    </w:p>
    <w:p w:rsidR="00D96C38" w:rsidRPr="00D96C38" w:rsidRDefault="00D96C38" w:rsidP="00D96C38">
      <w:pPr>
        <w:overflowPunct w:val="0"/>
        <w:autoSpaceDE w:val="0"/>
        <w:autoSpaceDN w:val="0"/>
        <w:adjustRightInd w:val="0"/>
        <w:spacing w:before="120" w:after="0" w:line="240" w:lineRule="auto"/>
        <w:ind w:firstLine="567"/>
        <w:jc w:val="both"/>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 xml:space="preserve">Підтверджую достовірність інформації у поданих мною документах. </w:t>
      </w:r>
    </w:p>
    <w:p w:rsidR="00D96C38" w:rsidRPr="00D96C38" w:rsidRDefault="00D96C38" w:rsidP="00D96C38">
      <w:pPr>
        <w:overflowPunct w:val="0"/>
        <w:autoSpaceDE w:val="0"/>
        <w:autoSpaceDN w:val="0"/>
        <w:adjustRightInd w:val="0"/>
        <w:spacing w:before="120" w:after="0" w:line="240" w:lineRule="auto"/>
        <w:ind w:firstLine="567"/>
        <w:jc w:val="both"/>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Інформацію про проведення конкурсу прошу повідомляти мені шляхом (обрати та зазначити один із запропонованих способів):</w:t>
      </w:r>
    </w:p>
    <w:p w:rsidR="00D96C38" w:rsidRPr="00D96C38" w:rsidRDefault="00D96C38" w:rsidP="00D96C38">
      <w:pPr>
        <w:overflowPunct w:val="0"/>
        <w:autoSpaceDE w:val="0"/>
        <w:autoSpaceDN w:val="0"/>
        <w:adjustRightInd w:val="0"/>
        <w:spacing w:before="120"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5485765</wp:posOffset>
                </wp:positionV>
                <wp:extent cx="206375" cy="228600"/>
                <wp:effectExtent l="0" t="0" r="2222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6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9pt;margin-top:431.95pt;width:16.25pt;height:18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"/>
            </w:pict>
          </mc:Fallback>
        </mc:AlternateContent>
      </w:r>
      <w:r w:rsidRPr="00D96C38">
        <w:rPr>
          <w:rFonts w:ascii="Times New Roman" w:eastAsia="Times New Roman" w:hAnsi="Times New Roman" w:cs="Times New Roman"/>
          <w:noProof/>
          <w:sz w:val="24"/>
          <w:szCs w:val="24"/>
          <w:lang w:eastAsia="ru-RU"/>
        </w:rPr>
        <w:t>□ надсилання листа на зазначену адресу;</w:t>
      </w:r>
    </w:p>
    <w:p w:rsidR="00D96C38" w:rsidRPr="00D96C38" w:rsidRDefault="00D96C38" w:rsidP="00D96C38">
      <w:pPr>
        <w:overflowPunct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 надсилання електронного листа на зазначену електронну адресу;</w:t>
      </w:r>
    </w:p>
    <w:p w:rsidR="00D96C38" w:rsidRPr="00D96C38" w:rsidRDefault="00D96C38" w:rsidP="00D96C38">
      <w:pPr>
        <w:overflowPunct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 телефонного дзвінка за номером ___________________________;</w:t>
      </w:r>
    </w:p>
    <w:p w:rsidR="00D96C38" w:rsidRPr="00D96C38" w:rsidRDefault="00D96C38" w:rsidP="00D96C38">
      <w:pPr>
        <w:overflowPunct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 _______________________________________________________.</w:t>
      </w:r>
    </w:p>
    <w:p w:rsidR="00D96C38" w:rsidRPr="00D96C38" w:rsidRDefault="00D96C38" w:rsidP="00D96C38">
      <w:pPr>
        <w:overflowPunct w:val="0"/>
        <w:autoSpaceDE w:val="0"/>
        <w:autoSpaceDN w:val="0"/>
        <w:adjustRightInd w:val="0"/>
        <w:spacing w:after="0" w:line="240" w:lineRule="auto"/>
        <w:rPr>
          <w:rFonts w:ascii="Times New Roman" w:eastAsia="Times New Roman" w:hAnsi="Times New Roman" w:cs="Times New Roman"/>
          <w:noProof/>
          <w:sz w:val="20"/>
          <w:szCs w:val="20"/>
          <w:lang w:eastAsia="ru-RU"/>
        </w:rPr>
      </w:pPr>
      <w:r w:rsidRPr="00D96C38">
        <w:rPr>
          <w:rFonts w:ascii="Times New Roman" w:eastAsia="Times New Roman" w:hAnsi="Times New Roman" w:cs="Times New Roman"/>
          <w:noProof/>
          <w:sz w:val="20"/>
          <w:szCs w:val="20"/>
          <w:lang w:eastAsia="ru-RU"/>
        </w:rPr>
        <w:t xml:space="preserve">                                   (зазначити інший доступний спосіб)*</w:t>
      </w:r>
    </w:p>
    <w:p w:rsidR="00D96C38" w:rsidRPr="00D96C38" w:rsidRDefault="00D96C38" w:rsidP="00D96C38">
      <w:pPr>
        <w:overflowPunct w:val="0"/>
        <w:autoSpaceDE w:val="0"/>
        <w:autoSpaceDN w:val="0"/>
        <w:adjustRightInd w:val="0"/>
        <w:spacing w:before="360" w:after="0" w:line="240" w:lineRule="auto"/>
        <w:ind w:firstLine="567"/>
        <w:jc w:val="both"/>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Додаток: резюме в довільній формі.</w:t>
      </w:r>
    </w:p>
    <w:p w:rsidR="00D96C38" w:rsidRPr="00D96C38" w:rsidRDefault="00D96C38" w:rsidP="00D96C38">
      <w:pPr>
        <w:overflowPunct w:val="0"/>
        <w:autoSpaceDE w:val="0"/>
        <w:autoSpaceDN w:val="0"/>
        <w:adjustRightInd w:val="0"/>
        <w:spacing w:before="120" w:after="0" w:line="240" w:lineRule="auto"/>
        <w:ind w:left="567"/>
        <w:jc w:val="both"/>
        <w:rPr>
          <w:rFonts w:ascii="Times New Roman" w:eastAsia="Times New Roman" w:hAnsi="Times New Roman" w:cs="Times New Roman"/>
          <w:noProof/>
          <w:sz w:val="24"/>
          <w:szCs w:val="24"/>
          <w:lang w:eastAsia="ru-RU"/>
        </w:rPr>
      </w:pPr>
    </w:p>
    <w:p w:rsidR="00D96C38" w:rsidRPr="00D96C38" w:rsidRDefault="00D96C38" w:rsidP="00D96C38">
      <w:pPr>
        <w:overflowPunct w:val="0"/>
        <w:autoSpaceDE w:val="0"/>
        <w:autoSpaceDN w:val="0"/>
        <w:adjustRightInd w:val="0"/>
        <w:spacing w:before="120" w:after="0" w:line="240" w:lineRule="auto"/>
        <w:ind w:left="567" w:hanging="567"/>
        <w:jc w:val="both"/>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___ __________ 20___ р.</w:t>
      </w:r>
      <w:r w:rsidRPr="00D96C38">
        <w:rPr>
          <w:rFonts w:ascii="Times New Roman" w:eastAsia="Times New Roman" w:hAnsi="Times New Roman" w:cs="Times New Roman"/>
          <w:noProof/>
          <w:sz w:val="24"/>
          <w:szCs w:val="24"/>
          <w:lang w:eastAsia="ru-RU"/>
        </w:rPr>
        <w:tab/>
      </w:r>
      <w:r w:rsidRPr="00D96C38">
        <w:rPr>
          <w:rFonts w:ascii="Times New Roman" w:eastAsia="Times New Roman" w:hAnsi="Times New Roman" w:cs="Times New Roman"/>
          <w:noProof/>
          <w:sz w:val="24"/>
          <w:szCs w:val="24"/>
          <w:lang w:eastAsia="ru-RU"/>
        </w:rPr>
        <w:tab/>
      </w:r>
      <w:r w:rsidRPr="00D96C38">
        <w:rPr>
          <w:rFonts w:ascii="Times New Roman" w:eastAsia="Times New Roman" w:hAnsi="Times New Roman" w:cs="Times New Roman"/>
          <w:noProof/>
          <w:sz w:val="24"/>
          <w:szCs w:val="24"/>
          <w:lang w:eastAsia="ru-RU"/>
        </w:rPr>
        <w:tab/>
      </w:r>
      <w:r w:rsidRPr="00D96C38">
        <w:rPr>
          <w:rFonts w:ascii="Times New Roman" w:eastAsia="Times New Roman" w:hAnsi="Times New Roman" w:cs="Times New Roman"/>
          <w:noProof/>
          <w:sz w:val="24"/>
          <w:szCs w:val="24"/>
          <w:lang w:eastAsia="ru-RU"/>
        </w:rPr>
        <w:tab/>
      </w:r>
      <w:r w:rsidRPr="00D96C38">
        <w:rPr>
          <w:rFonts w:ascii="Times New Roman" w:eastAsia="Times New Roman" w:hAnsi="Times New Roman" w:cs="Times New Roman"/>
          <w:noProof/>
          <w:sz w:val="24"/>
          <w:szCs w:val="24"/>
          <w:lang w:eastAsia="ru-RU"/>
        </w:rPr>
        <w:tab/>
        <w:t xml:space="preserve">       ___________________</w:t>
      </w:r>
    </w:p>
    <w:p w:rsidR="00D96C38" w:rsidRPr="00D96C38" w:rsidRDefault="00D96C38" w:rsidP="00D96C38">
      <w:pPr>
        <w:overflowPunct w:val="0"/>
        <w:autoSpaceDE w:val="0"/>
        <w:autoSpaceDN w:val="0"/>
        <w:adjustRightInd w:val="0"/>
        <w:spacing w:after="0" w:line="240" w:lineRule="auto"/>
        <w:ind w:left="6804"/>
        <w:jc w:val="both"/>
        <w:rPr>
          <w:rFonts w:ascii="Times New Roman" w:eastAsia="Times New Roman" w:hAnsi="Times New Roman" w:cs="Times New Roman"/>
          <w:noProof/>
          <w:sz w:val="20"/>
          <w:szCs w:val="20"/>
          <w:lang w:eastAsia="ru-RU"/>
        </w:rPr>
      </w:pPr>
      <w:r w:rsidRPr="00D96C38">
        <w:rPr>
          <w:rFonts w:ascii="Times New Roman" w:eastAsia="Times New Roman" w:hAnsi="Times New Roman" w:cs="Times New Roman"/>
          <w:noProof/>
          <w:sz w:val="24"/>
          <w:szCs w:val="24"/>
          <w:lang w:eastAsia="ru-RU"/>
        </w:rPr>
        <w:t xml:space="preserve"> </w:t>
      </w:r>
      <w:r w:rsidRPr="00D96C38">
        <w:rPr>
          <w:rFonts w:ascii="Times New Roman" w:eastAsia="Times New Roman" w:hAnsi="Times New Roman" w:cs="Times New Roman"/>
          <w:noProof/>
          <w:sz w:val="20"/>
          <w:szCs w:val="20"/>
          <w:lang w:eastAsia="ru-RU"/>
        </w:rPr>
        <w:t>(підпис)</w:t>
      </w:r>
    </w:p>
    <w:p w:rsidR="00D96C38" w:rsidRPr="00D96C38" w:rsidRDefault="00D96C38" w:rsidP="00D96C38">
      <w:pPr>
        <w:overflowPunct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D96C38" w:rsidRPr="00D96C38" w:rsidRDefault="00D96C38" w:rsidP="00D96C38">
      <w:pPr>
        <w:overflowPunct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__________</w:t>
      </w:r>
    </w:p>
    <w:p w:rsidR="00D96C38" w:rsidRPr="00D96C38" w:rsidRDefault="00D96C38" w:rsidP="00D96C38">
      <w:pPr>
        <w:overflowPunct w:val="0"/>
        <w:autoSpaceDE w:val="0"/>
        <w:autoSpaceDN w:val="0"/>
        <w:adjustRightInd w:val="0"/>
        <w:spacing w:before="60" w:after="0" w:line="240" w:lineRule="auto"/>
        <w:ind w:firstLine="567"/>
        <w:jc w:val="both"/>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 У разі неможливості передачі інформації в обраний спосіб повідомлення надсилається на адресу зазначеної електронної пошти.</w:t>
      </w:r>
    </w:p>
    <w:p w:rsidR="00D96C38" w:rsidRPr="00D96C38" w:rsidRDefault="00D96C38" w:rsidP="00D96C38">
      <w:pPr>
        <w:overflowPunct w:val="0"/>
        <w:autoSpaceDE w:val="0"/>
        <w:autoSpaceDN w:val="0"/>
        <w:adjustRightInd w:val="0"/>
        <w:spacing w:after="0" w:line="240" w:lineRule="auto"/>
        <w:rPr>
          <w:rFonts w:ascii="Times New Roman" w:eastAsia="Times New Roman" w:hAnsi="Times New Roman" w:cs="Times New Roman"/>
          <w:sz w:val="28"/>
          <w:szCs w:val="20"/>
          <w:lang w:eastAsia="ru-RU"/>
        </w:rPr>
      </w:pPr>
    </w:p>
    <w:p w:rsidR="00D96C38" w:rsidRDefault="00D96C38" w:rsidP="007560FC">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p>
    <w:p w:rsidR="00D96C38" w:rsidRDefault="00D96C38" w:rsidP="007560FC">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p>
    <w:p w:rsidR="00D96C38" w:rsidRDefault="00D96C38" w:rsidP="007560FC">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p>
    <w:p w:rsidR="00D96C38" w:rsidRPr="00D96C38" w:rsidRDefault="00D96C38" w:rsidP="00D96C38">
      <w:pPr>
        <w:keepNext/>
        <w:keepLines/>
        <w:overflowPunct w:val="0"/>
        <w:autoSpaceDE w:val="0"/>
        <w:autoSpaceDN w:val="0"/>
        <w:adjustRightInd w:val="0"/>
        <w:spacing w:after="240" w:line="240" w:lineRule="auto"/>
        <w:ind w:left="6804"/>
        <w:jc w:val="center"/>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lastRenderedPageBreak/>
        <w:t>Додаток 3</w:t>
      </w:r>
      <w:r w:rsidRPr="00D96C38">
        <w:rPr>
          <w:rFonts w:ascii="Times New Roman" w:eastAsia="Times New Roman" w:hAnsi="Times New Roman" w:cs="Times New Roman"/>
          <w:noProof/>
          <w:sz w:val="24"/>
          <w:szCs w:val="24"/>
          <w:lang w:eastAsia="ru-RU"/>
        </w:rPr>
        <w:br/>
        <w:t>до Порядку</w:t>
      </w:r>
    </w:p>
    <w:p w:rsidR="00D96C38" w:rsidRDefault="00D96C38" w:rsidP="00D96C38">
      <w:pPr>
        <w:keepNext/>
        <w:keepLines/>
        <w:overflowPunct w:val="0"/>
        <w:autoSpaceDE w:val="0"/>
        <w:autoSpaceDN w:val="0"/>
        <w:adjustRightInd w:val="0"/>
        <w:spacing w:after="0" w:line="240" w:lineRule="auto"/>
        <w:ind w:left="3261"/>
        <w:rPr>
          <w:rFonts w:ascii="Times New Roman" w:eastAsia="Times New Roman" w:hAnsi="Times New Roman" w:cs="Times New Roman"/>
          <w:b/>
          <w:noProof/>
          <w:sz w:val="24"/>
          <w:szCs w:val="24"/>
          <w:u w:val="single"/>
          <w:lang w:val="uk-UA" w:eastAsia="ru-RU"/>
        </w:rPr>
      </w:pPr>
      <w:r w:rsidRPr="00D96C38">
        <w:rPr>
          <w:rFonts w:ascii="Times New Roman" w:eastAsia="Times New Roman" w:hAnsi="Times New Roman" w:cs="Times New Roman"/>
          <w:noProof/>
          <w:sz w:val="24"/>
          <w:szCs w:val="24"/>
          <w:lang w:eastAsia="ru-RU"/>
        </w:rPr>
        <w:t xml:space="preserve">Комісії/Конкурсній комісії </w:t>
      </w:r>
      <w:r w:rsidRPr="00D96C38">
        <w:rPr>
          <w:rFonts w:ascii="Times New Roman" w:eastAsia="Times New Roman" w:hAnsi="Times New Roman" w:cs="Times New Roman"/>
          <w:b/>
          <w:noProof/>
          <w:sz w:val="24"/>
          <w:szCs w:val="24"/>
          <w:u w:val="single"/>
          <w:lang w:val="uk-UA" w:eastAsia="ru-RU"/>
        </w:rPr>
        <w:t>Ренійського районного суду Одеської області</w:t>
      </w:r>
      <w:r>
        <w:rPr>
          <w:rFonts w:ascii="Times New Roman" w:eastAsia="Times New Roman" w:hAnsi="Times New Roman" w:cs="Times New Roman"/>
          <w:b/>
          <w:noProof/>
          <w:sz w:val="24"/>
          <w:szCs w:val="24"/>
          <w:u w:val="single"/>
          <w:lang w:eastAsia="ru-RU"/>
        </w:rPr>
        <w:t>_______________________</w:t>
      </w:r>
    </w:p>
    <w:p w:rsidR="00D96C38" w:rsidRPr="00D96C38" w:rsidRDefault="00D96C38" w:rsidP="00D96C38">
      <w:pPr>
        <w:keepNext/>
        <w:keepLines/>
        <w:overflowPunct w:val="0"/>
        <w:autoSpaceDE w:val="0"/>
        <w:autoSpaceDN w:val="0"/>
        <w:adjustRightInd w:val="0"/>
        <w:spacing w:after="0" w:line="240" w:lineRule="auto"/>
        <w:ind w:left="3261"/>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val="uk-UA" w:eastAsia="ru-RU"/>
        </w:rPr>
        <w:t xml:space="preserve">                            </w:t>
      </w:r>
      <w:r w:rsidRPr="00D96C38">
        <w:rPr>
          <w:rFonts w:ascii="Times New Roman" w:eastAsia="Times New Roman" w:hAnsi="Times New Roman" w:cs="Times New Roman"/>
          <w:noProof/>
          <w:sz w:val="20"/>
          <w:szCs w:val="20"/>
          <w:lang w:eastAsia="ru-RU"/>
        </w:rPr>
        <w:t xml:space="preserve">   (найменування)</w:t>
      </w:r>
    </w:p>
    <w:p w:rsidR="00D96C38" w:rsidRPr="00D96C38" w:rsidRDefault="00D96C38" w:rsidP="00D96C38">
      <w:pPr>
        <w:keepNext/>
        <w:keepLines/>
        <w:overflowPunct w:val="0"/>
        <w:autoSpaceDE w:val="0"/>
        <w:autoSpaceDN w:val="0"/>
        <w:adjustRightInd w:val="0"/>
        <w:spacing w:after="240" w:line="240" w:lineRule="auto"/>
        <w:ind w:left="3261"/>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_________________________________________________</w:t>
      </w:r>
    </w:p>
    <w:p w:rsidR="00D96C38" w:rsidRPr="00D96C38" w:rsidRDefault="00D96C38" w:rsidP="00D96C38">
      <w:pPr>
        <w:keepNext/>
        <w:keepLines/>
        <w:overflowPunct w:val="0"/>
        <w:autoSpaceDE w:val="0"/>
        <w:autoSpaceDN w:val="0"/>
        <w:adjustRightInd w:val="0"/>
        <w:spacing w:after="0" w:line="240" w:lineRule="auto"/>
        <w:ind w:left="3260"/>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_________________________________________________,</w:t>
      </w:r>
    </w:p>
    <w:p w:rsidR="00D96C38" w:rsidRPr="00D96C38" w:rsidRDefault="00D96C38" w:rsidP="00D96C38">
      <w:pPr>
        <w:keepNext/>
        <w:keepLines/>
        <w:overflowPunct w:val="0"/>
        <w:autoSpaceDE w:val="0"/>
        <w:autoSpaceDN w:val="0"/>
        <w:adjustRightInd w:val="0"/>
        <w:spacing w:after="0" w:line="240" w:lineRule="auto"/>
        <w:ind w:left="3260"/>
        <w:rPr>
          <w:rFonts w:ascii="Times New Roman" w:eastAsia="Times New Roman" w:hAnsi="Times New Roman" w:cs="Times New Roman"/>
          <w:noProof/>
          <w:sz w:val="20"/>
          <w:szCs w:val="20"/>
          <w:lang w:eastAsia="ru-RU"/>
        </w:rPr>
      </w:pPr>
      <w:r w:rsidRPr="00D96C38">
        <w:rPr>
          <w:rFonts w:ascii="Times New Roman" w:eastAsia="Times New Roman" w:hAnsi="Times New Roman" w:cs="Times New Roman"/>
          <w:noProof/>
          <w:sz w:val="20"/>
          <w:szCs w:val="20"/>
          <w:lang w:eastAsia="ru-RU"/>
        </w:rPr>
        <w:t xml:space="preserve">      (прізвище, ім’я та по батькові кандидата у родовому відмінку)</w:t>
      </w:r>
    </w:p>
    <w:p w:rsidR="00D96C38" w:rsidRPr="00D96C38" w:rsidRDefault="00D96C38" w:rsidP="00D96C38">
      <w:pPr>
        <w:keepNext/>
        <w:keepLines/>
        <w:overflowPunct w:val="0"/>
        <w:autoSpaceDE w:val="0"/>
        <w:autoSpaceDN w:val="0"/>
        <w:adjustRightInd w:val="0"/>
        <w:spacing w:before="120" w:after="240" w:line="240" w:lineRule="auto"/>
        <w:ind w:left="3260"/>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який (яка) проживає за адресою: _____________________</w:t>
      </w:r>
    </w:p>
    <w:p w:rsidR="00D96C38" w:rsidRPr="00D96C38" w:rsidRDefault="00D96C38" w:rsidP="00D96C38">
      <w:pPr>
        <w:keepNext/>
        <w:keepLines/>
        <w:overflowPunct w:val="0"/>
        <w:autoSpaceDE w:val="0"/>
        <w:autoSpaceDN w:val="0"/>
        <w:adjustRightInd w:val="0"/>
        <w:spacing w:after="240" w:line="240" w:lineRule="auto"/>
        <w:ind w:left="3261"/>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_________________________________________________</w:t>
      </w:r>
    </w:p>
    <w:p w:rsidR="00D96C38" w:rsidRPr="00D96C38" w:rsidRDefault="00D96C38" w:rsidP="00D96C38">
      <w:pPr>
        <w:keepNext/>
        <w:keepLines/>
        <w:overflowPunct w:val="0"/>
        <w:autoSpaceDE w:val="0"/>
        <w:autoSpaceDN w:val="0"/>
        <w:adjustRightInd w:val="0"/>
        <w:spacing w:after="0" w:line="240" w:lineRule="auto"/>
        <w:ind w:left="3260"/>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_________________________________________________</w:t>
      </w:r>
    </w:p>
    <w:p w:rsidR="00D96C38" w:rsidRPr="00D96C38" w:rsidRDefault="00D96C38" w:rsidP="00D96C38">
      <w:pPr>
        <w:keepNext/>
        <w:keepLines/>
        <w:overflowPunct w:val="0"/>
        <w:autoSpaceDE w:val="0"/>
        <w:autoSpaceDN w:val="0"/>
        <w:adjustRightInd w:val="0"/>
        <w:spacing w:after="240" w:line="240" w:lineRule="auto"/>
        <w:ind w:left="3969"/>
        <w:rPr>
          <w:rFonts w:ascii="Times New Roman" w:eastAsia="Times New Roman" w:hAnsi="Times New Roman" w:cs="Times New Roman"/>
          <w:noProof/>
          <w:sz w:val="20"/>
          <w:szCs w:val="20"/>
          <w:lang w:eastAsia="ru-RU"/>
        </w:rPr>
      </w:pPr>
      <w:r w:rsidRPr="00D96C38">
        <w:rPr>
          <w:rFonts w:ascii="Times New Roman" w:eastAsia="Times New Roman" w:hAnsi="Times New Roman" w:cs="Times New Roman"/>
          <w:noProof/>
          <w:sz w:val="20"/>
          <w:szCs w:val="20"/>
          <w:lang w:eastAsia="ru-RU"/>
        </w:rPr>
        <w:t xml:space="preserve">                  (номер контактного телефону)</w:t>
      </w:r>
    </w:p>
    <w:p w:rsidR="00D96C38" w:rsidRPr="00D96C38" w:rsidRDefault="00D96C38" w:rsidP="00D96C38">
      <w:pPr>
        <w:keepNext/>
        <w:keepLines/>
        <w:overflowPunct w:val="0"/>
        <w:autoSpaceDE w:val="0"/>
        <w:autoSpaceDN w:val="0"/>
        <w:adjustRightInd w:val="0"/>
        <w:spacing w:before="240" w:after="240" w:line="240" w:lineRule="auto"/>
        <w:jc w:val="center"/>
        <w:rPr>
          <w:rFonts w:ascii="Times New Roman" w:eastAsia="Times New Roman" w:hAnsi="Times New Roman" w:cs="Times New Roman"/>
          <w:b/>
          <w:noProof/>
          <w:sz w:val="28"/>
          <w:szCs w:val="28"/>
          <w:lang w:eastAsia="ru-RU"/>
        </w:rPr>
      </w:pPr>
      <w:r w:rsidRPr="00D96C38">
        <w:rPr>
          <w:rFonts w:ascii="Times New Roman" w:eastAsia="Times New Roman" w:hAnsi="Times New Roman" w:cs="Times New Roman"/>
          <w:b/>
          <w:noProof/>
          <w:sz w:val="28"/>
          <w:szCs w:val="28"/>
          <w:lang w:eastAsia="ru-RU"/>
        </w:rPr>
        <w:t>ЗАЯВА</w:t>
      </w:r>
    </w:p>
    <w:p w:rsidR="00D96C38" w:rsidRPr="00D96C38" w:rsidRDefault="00D96C38" w:rsidP="00D96C38">
      <w:pPr>
        <w:overflowPunct w:val="0"/>
        <w:autoSpaceDE w:val="0"/>
        <w:autoSpaceDN w:val="0"/>
        <w:adjustRightInd w:val="0"/>
        <w:spacing w:before="120" w:after="0" w:line="240" w:lineRule="auto"/>
        <w:ind w:firstLine="284"/>
        <w:jc w:val="both"/>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У зв’язку з присвоєнням мені медико-соціальною експертною комісією</w:t>
      </w:r>
      <w:r w:rsidRPr="00D96C38">
        <w:rPr>
          <w:rFonts w:ascii="Times New Roman" w:eastAsia="Times New Roman" w:hAnsi="Times New Roman" w:cs="Times New Roman"/>
          <w:noProof/>
          <w:sz w:val="24"/>
          <w:szCs w:val="24"/>
          <w:lang w:eastAsia="ru-RU"/>
        </w:rPr>
        <w:br/>
        <w:t>________________________________________________________________________________</w:t>
      </w:r>
      <w:r w:rsidRPr="00D96C38">
        <w:rPr>
          <w:rFonts w:ascii="Times New Roman" w:eastAsia="Times New Roman" w:hAnsi="Times New Roman" w:cs="Times New Roman"/>
          <w:noProof/>
          <w:sz w:val="24"/>
          <w:szCs w:val="24"/>
          <w:lang w:eastAsia="ru-RU"/>
        </w:rPr>
        <w:br/>
      </w:r>
      <w:r w:rsidRPr="00D96C38">
        <w:rPr>
          <w:rFonts w:ascii="Times New Roman" w:eastAsia="Times New Roman" w:hAnsi="Times New Roman" w:cs="Times New Roman"/>
          <w:noProof/>
          <w:sz w:val="20"/>
          <w:szCs w:val="20"/>
          <w:lang w:eastAsia="ru-RU"/>
        </w:rPr>
        <w:t xml:space="preserve">                                                                                (група інвалідності)</w:t>
      </w:r>
    </w:p>
    <w:p w:rsidR="00D96C38" w:rsidRPr="00D96C38" w:rsidRDefault="00D96C38" w:rsidP="00D96C38">
      <w:pPr>
        <w:overflowPunct w:val="0"/>
        <w:autoSpaceDE w:val="0"/>
        <w:autoSpaceDN w:val="0"/>
        <w:adjustRightInd w:val="0"/>
        <w:spacing w:before="120" w:after="0" w:line="240" w:lineRule="auto"/>
        <w:jc w:val="both"/>
        <w:rPr>
          <w:rFonts w:ascii="Times New Roman" w:eastAsia="Times New Roman" w:hAnsi="Times New Roman" w:cs="Times New Roman"/>
          <w:noProof/>
          <w:sz w:val="24"/>
          <w:szCs w:val="24"/>
          <w:lang w:eastAsia="ru-RU"/>
        </w:rPr>
      </w:pPr>
      <w:proofErr w:type="gramStart"/>
      <w:r w:rsidRPr="00D96C38">
        <w:rPr>
          <w:rFonts w:ascii="Times New Roman" w:eastAsia="Times New Roman" w:hAnsi="Times New Roman" w:cs="Times New Roman"/>
          <w:noProof/>
          <w:sz w:val="24"/>
          <w:szCs w:val="24"/>
          <w:lang w:eastAsia="ru-RU"/>
        </w:rPr>
        <w:t>(довідка МСЕК від _____ ___________________ 20___ р. № ____________________,</w:t>
      </w:r>
      <w:r w:rsidRPr="00D96C38">
        <w:rPr>
          <w:rFonts w:ascii="Times New Roman" w:eastAsia="Times New Roman" w:hAnsi="Times New Roman" w:cs="Times New Roman"/>
          <w:noProof/>
          <w:sz w:val="24"/>
          <w:szCs w:val="24"/>
          <w:lang w:eastAsia="ru-RU"/>
        </w:rPr>
        <w:br/>
        <w:t>копія якої додається), керуючись статтею 2 Конвенції про права інвалідів та статтею 2 Закону України “Про основи соціальної захищеності інвалідів в Україні”, прошу забезпечити мені під час проходження конкурсу на зайняття посади державної служби ________________________________________________________________________________</w:t>
      </w:r>
      <w:proofErr w:type="gramEnd"/>
    </w:p>
    <w:p w:rsidR="00D96C38" w:rsidRPr="00D96C38" w:rsidRDefault="00D96C38" w:rsidP="00D96C38">
      <w:pPr>
        <w:overflowPunct w:val="0"/>
        <w:autoSpaceDE w:val="0"/>
        <w:autoSpaceDN w:val="0"/>
        <w:adjustRightInd w:val="0"/>
        <w:spacing w:before="120" w:after="0" w:line="240" w:lineRule="auto"/>
        <w:jc w:val="both"/>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________________________________________________________________________________</w:t>
      </w:r>
    </w:p>
    <w:p w:rsidR="00D96C38" w:rsidRPr="00D96C38" w:rsidRDefault="00D96C38" w:rsidP="00D96C38">
      <w:pPr>
        <w:overflowPunct w:val="0"/>
        <w:autoSpaceDE w:val="0"/>
        <w:autoSpaceDN w:val="0"/>
        <w:adjustRightInd w:val="0"/>
        <w:spacing w:before="120" w:after="0" w:line="240" w:lineRule="auto"/>
        <w:jc w:val="both"/>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розумне пристосування у вигляді ___________________________________________________</w:t>
      </w:r>
    </w:p>
    <w:p w:rsidR="00D96C38" w:rsidRPr="00D96C38" w:rsidRDefault="00D96C38" w:rsidP="00D96C38">
      <w:pPr>
        <w:overflowPunct w:val="0"/>
        <w:autoSpaceDE w:val="0"/>
        <w:autoSpaceDN w:val="0"/>
        <w:adjustRightInd w:val="0"/>
        <w:spacing w:before="120" w:after="0" w:line="240" w:lineRule="auto"/>
        <w:jc w:val="both"/>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_______________________________________________________________________________.</w:t>
      </w:r>
    </w:p>
    <w:p w:rsidR="00D96C38" w:rsidRPr="00D96C38" w:rsidRDefault="00D96C38" w:rsidP="00D96C38">
      <w:pPr>
        <w:overflowPunct w:val="0"/>
        <w:autoSpaceDE w:val="0"/>
        <w:autoSpaceDN w:val="0"/>
        <w:adjustRightInd w:val="0"/>
        <w:spacing w:before="120" w:after="0" w:line="240" w:lineRule="auto"/>
        <w:ind w:firstLine="567"/>
        <w:jc w:val="both"/>
        <w:rPr>
          <w:rFonts w:ascii="Times New Roman" w:eastAsia="Times New Roman" w:hAnsi="Times New Roman" w:cs="Times New Roman"/>
          <w:noProof/>
          <w:sz w:val="24"/>
          <w:szCs w:val="24"/>
          <w:lang w:eastAsia="ru-RU"/>
        </w:rPr>
      </w:pPr>
    </w:p>
    <w:p w:rsidR="00D96C38" w:rsidRPr="00D96C38" w:rsidRDefault="00D96C38" w:rsidP="00D96C38">
      <w:pPr>
        <w:overflowPunct w:val="0"/>
        <w:autoSpaceDE w:val="0"/>
        <w:autoSpaceDN w:val="0"/>
        <w:adjustRightInd w:val="0"/>
        <w:spacing w:before="120" w:after="0" w:line="240" w:lineRule="auto"/>
        <w:ind w:firstLine="567"/>
        <w:jc w:val="both"/>
        <w:rPr>
          <w:rFonts w:ascii="Times New Roman" w:eastAsia="Times New Roman" w:hAnsi="Times New Roman" w:cs="Times New Roman"/>
          <w:noProof/>
          <w:sz w:val="24"/>
          <w:szCs w:val="24"/>
          <w:lang w:eastAsia="ru-RU"/>
        </w:rPr>
      </w:pPr>
    </w:p>
    <w:p w:rsidR="00D96C38" w:rsidRPr="00D96C38" w:rsidRDefault="00D96C38" w:rsidP="00D96C38">
      <w:pPr>
        <w:overflowPunct w:val="0"/>
        <w:autoSpaceDE w:val="0"/>
        <w:autoSpaceDN w:val="0"/>
        <w:adjustRightInd w:val="0"/>
        <w:spacing w:before="120" w:after="0" w:line="240" w:lineRule="auto"/>
        <w:rPr>
          <w:rFonts w:ascii="Times New Roman" w:eastAsia="Times New Roman" w:hAnsi="Times New Roman" w:cs="Times New Roman"/>
          <w:noProof/>
          <w:sz w:val="24"/>
          <w:szCs w:val="24"/>
          <w:lang w:eastAsia="ru-RU"/>
        </w:rPr>
      </w:pPr>
      <w:r w:rsidRPr="00D96C38">
        <w:rPr>
          <w:rFonts w:ascii="Times New Roman" w:eastAsia="Times New Roman" w:hAnsi="Times New Roman" w:cs="Times New Roman"/>
          <w:noProof/>
          <w:sz w:val="24"/>
          <w:szCs w:val="24"/>
          <w:lang w:eastAsia="ru-RU"/>
        </w:rPr>
        <w:t>___ ___________ 20__ р.        __________________        ____________________________</w:t>
      </w:r>
    </w:p>
    <w:p w:rsidR="00D96C38" w:rsidRPr="00D96C38" w:rsidRDefault="00D96C38" w:rsidP="00D96C38">
      <w:pPr>
        <w:overflowPunct w:val="0"/>
        <w:autoSpaceDE w:val="0"/>
        <w:autoSpaceDN w:val="0"/>
        <w:adjustRightInd w:val="0"/>
        <w:spacing w:after="0" w:line="240" w:lineRule="auto"/>
        <w:rPr>
          <w:rFonts w:ascii="Times New Roman" w:eastAsia="Times New Roman" w:hAnsi="Times New Roman" w:cs="Times New Roman"/>
          <w:sz w:val="28"/>
          <w:szCs w:val="20"/>
          <w:lang w:val="uk-UA" w:eastAsia="ru-RU"/>
        </w:rPr>
      </w:pPr>
      <w:r w:rsidRPr="00D96C38">
        <w:rPr>
          <w:rFonts w:ascii="Times New Roman" w:eastAsia="Times New Roman" w:hAnsi="Times New Roman" w:cs="Times New Roman"/>
          <w:noProof/>
          <w:sz w:val="20"/>
          <w:szCs w:val="20"/>
          <w:lang w:eastAsia="ru-RU"/>
        </w:rPr>
        <w:t xml:space="preserve">      (підпис)                                 (прізвище, ім’я та по батькові)</w:t>
      </w:r>
    </w:p>
    <w:p w:rsidR="00D96C38" w:rsidRDefault="00D96C38" w:rsidP="007560FC">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p>
    <w:p w:rsidR="00D96C38" w:rsidRDefault="00D96C38" w:rsidP="007560FC">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p>
    <w:p w:rsidR="00D96C38" w:rsidRDefault="00D96C38" w:rsidP="007560FC">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p>
    <w:p w:rsidR="00D96C38" w:rsidRDefault="00D96C38" w:rsidP="007560FC">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p>
    <w:p w:rsidR="00D96C38" w:rsidRDefault="00D96C38" w:rsidP="007560FC">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p>
    <w:p w:rsidR="00D96C38" w:rsidRDefault="00D96C38" w:rsidP="007560FC">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p>
    <w:p w:rsidR="00D96C38" w:rsidRDefault="00D96C38" w:rsidP="007560FC">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p>
    <w:p w:rsidR="00D96C38" w:rsidRPr="00D96C38" w:rsidRDefault="00D96C38" w:rsidP="00D96C38">
      <w:pPr>
        <w:overflowPunct w:val="0"/>
        <w:autoSpaceDE w:val="0"/>
        <w:autoSpaceDN w:val="0"/>
        <w:adjustRightInd w:val="0"/>
        <w:spacing w:after="0" w:line="240" w:lineRule="auto"/>
        <w:jc w:val="right"/>
        <w:rPr>
          <w:rFonts w:ascii="Times New Roman" w:eastAsia="Times New Roman" w:hAnsi="Times New Roman" w:cs="Times New Roman"/>
          <w:b/>
          <w:sz w:val="28"/>
          <w:szCs w:val="20"/>
          <w:u w:val="single"/>
          <w:lang w:val="uk-UA" w:eastAsia="ru-RU"/>
        </w:rPr>
      </w:pPr>
      <w:r w:rsidRPr="00D96C38">
        <w:rPr>
          <w:rFonts w:ascii="Times New Roman" w:eastAsia="Times New Roman" w:hAnsi="Times New Roman" w:cs="Times New Roman"/>
          <w:b/>
          <w:sz w:val="28"/>
          <w:szCs w:val="20"/>
          <w:u w:val="single"/>
          <w:lang w:val="uk-UA" w:eastAsia="ru-RU"/>
        </w:rPr>
        <w:lastRenderedPageBreak/>
        <w:t>ЗРАЗОК</w:t>
      </w:r>
    </w:p>
    <w:p w:rsidR="00D96C38" w:rsidRPr="00D96C38" w:rsidRDefault="00D96C38" w:rsidP="00D96C38">
      <w:pPr>
        <w:overflowPunct w:val="0"/>
        <w:autoSpaceDE w:val="0"/>
        <w:autoSpaceDN w:val="0"/>
        <w:adjustRightInd w:val="0"/>
        <w:spacing w:after="0" w:line="240" w:lineRule="auto"/>
        <w:jc w:val="right"/>
        <w:rPr>
          <w:rFonts w:ascii="Times New Roman" w:eastAsia="Times New Roman" w:hAnsi="Times New Roman" w:cs="Times New Roman"/>
          <w:b/>
          <w:sz w:val="28"/>
          <w:szCs w:val="20"/>
          <w:u w:val="single"/>
          <w:lang w:val="uk-UA" w:eastAsia="ru-RU"/>
        </w:rPr>
      </w:pPr>
      <w:r w:rsidRPr="00D96C38">
        <w:rPr>
          <w:rFonts w:ascii="Times New Roman" w:eastAsia="Times New Roman" w:hAnsi="Times New Roman" w:cs="Times New Roman"/>
          <w:b/>
          <w:sz w:val="28"/>
          <w:szCs w:val="20"/>
          <w:u w:val="single"/>
          <w:lang w:val="uk-UA" w:eastAsia="ru-RU"/>
        </w:rPr>
        <w:t>Заява заповнюється власноруч</w:t>
      </w:r>
    </w:p>
    <w:p w:rsidR="00D96C38" w:rsidRPr="00D96C38" w:rsidRDefault="00D96C38" w:rsidP="00D96C38">
      <w:pPr>
        <w:overflowPunct w:val="0"/>
        <w:autoSpaceDE w:val="0"/>
        <w:autoSpaceDN w:val="0"/>
        <w:adjustRightInd w:val="0"/>
        <w:spacing w:after="0" w:line="240" w:lineRule="auto"/>
        <w:rPr>
          <w:rFonts w:ascii="Times New Roman" w:eastAsia="Times New Roman" w:hAnsi="Times New Roman" w:cs="Times New Roman"/>
          <w:sz w:val="28"/>
          <w:szCs w:val="20"/>
          <w:lang w:val="uk-UA" w:eastAsia="ru-RU"/>
        </w:rPr>
      </w:pPr>
    </w:p>
    <w:p w:rsidR="00D96C38" w:rsidRPr="00D96C38" w:rsidRDefault="00D96C38" w:rsidP="00D96C38">
      <w:pPr>
        <w:keepNext/>
        <w:keepLines/>
        <w:tabs>
          <w:tab w:val="left" w:pos="4253"/>
        </w:tabs>
        <w:spacing w:after="0" w:line="240" w:lineRule="auto"/>
        <w:ind w:firstLine="4253"/>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Керівнику апарату Ренійського</w:t>
      </w:r>
      <w:r w:rsidRPr="00D96C38">
        <w:rPr>
          <w:rFonts w:ascii="Times New Roman" w:eastAsia="Times New Roman" w:hAnsi="Times New Roman" w:cs="Times New Roman"/>
          <w:b/>
          <w:bCs/>
          <w:sz w:val="24"/>
          <w:szCs w:val="24"/>
          <w:lang w:val="uk-UA" w:eastAsia="ru-RU"/>
        </w:rPr>
        <w:t xml:space="preserve"> районного </w:t>
      </w:r>
    </w:p>
    <w:p w:rsidR="00D96C38" w:rsidRPr="00D96C38" w:rsidRDefault="00D96C38" w:rsidP="00D96C38">
      <w:pPr>
        <w:keepNext/>
        <w:keepLines/>
        <w:tabs>
          <w:tab w:val="left" w:pos="4253"/>
        </w:tabs>
        <w:spacing w:after="0" w:line="240" w:lineRule="auto"/>
        <w:ind w:firstLine="4253"/>
        <w:rPr>
          <w:rFonts w:ascii="Times New Roman" w:eastAsia="Times New Roman" w:hAnsi="Times New Roman" w:cs="Times New Roman"/>
          <w:b/>
          <w:bCs/>
          <w:sz w:val="24"/>
          <w:szCs w:val="24"/>
          <w:lang w:val="uk-UA" w:eastAsia="ru-RU"/>
        </w:rPr>
      </w:pPr>
      <w:r w:rsidRPr="00D96C38">
        <w:rPr>
          <w:rFonts w:ascii="Times New Roman" w:eastAsia="Times New Roman" w:hAnsi="Times New Roman" w:cs="Times New Roman"/>
          <w:b/>
          <w:bCs/>
          <w:sz w:val="24"/>
          <w:szCs w:val="24"/>
          <w:lang w:val="uk-UA" w:eastAsia="ru-RU"/>
        </w:rPr>
        <w:t xml:space="preserve">суду </w:t>
      </w:r>
      <w:r>
        <w:rPr>
          <w:rFonts w:ascii="Times New Roman" w:eastAsia="Times New Roman" w:hAnsi="Times New Roman" w:cs="Times New Roman"/>
          <w:b/>
          <w:bCs/>
          <w:sz w:val="24"/>
          <w:szCs w:val="24"/>
          <w:lang w:val="uk-UA" w:eastAsia="ru-RU"/>
        </w:rPr>
        <w:t>Одеської області</w:t>
      </w:r>
    </w:p>
    <w:p w:rsidR="00D96C38" w:rsidRPr="00D96C38" w:rsidRDefault="00D96C38" w:rsidP="00D96C38">
      <w:pPr>
        <w:spacing w:before="120" w:after="0" w:line="240" w:lineRule="auto"/>
        <w:ind w:firstLine="567"/>
        <w:rPr>
          <w:rFonts w:ascii="Times New Roman" w:eastAsia="Times New Roman" w:hAnsi="Times New Roman" w:cs="Times New Roman"/>
          <w:b/>
          <w:sz w:val="24"/>
          <w:szCs w:val="24"/>
          <w:lang w:val="uk-UA" w:eastAsia="ru-RU"/>
        </w:rPr>
      </w:pPr>
      <w:r w:rsidRPr="00D96C38">
        <w:rPr>
          <w:rFonts w:ascii="Calibri" w:eastAsia="Times New Roman" w:hAnsi="Calibri" w:cs="Times New Roman"/>
          <w:sz w:val="26"/>
          <w:szCs w:val="20"/>
          <w:lang w:val="uk-UA" w:eastAsia="ru-RU"/>
        </w:rPr>
        <w:tab/>
      </w:r>
      <w:r w:rsidRPr="00D96C38">
        <w:rPr>
          <w:rFonts w:ascii="Calibri" w:eastAsia="Times New Roman" w:hAnsi="Calibri" w:cs="Times New Roman"/>
          <w:sz w:val="26"/>
          <w:szCs w:val="20"/>
          <w:lang w:val="uk-UA" w:eastAsia="ru-RU"/>
        </w:rPr>
        <w:tab/>
      </w:r>
      <w:r w:rsidRPr="00D96C38">
        <w:rPr>
          <w:rFonts w:ascii="Calibri" w:eastAsia="Times New Roman" w:hAnsi="Calibri" w:cs="Times New Roman"/>
          <w:sz w:val="26"/>
          <w:szCs w:val="20"/>
          <w:lang w:val="uk-UA" w:eastAsia="ru-RU"/>
        </w:rPr>
        <w:tab/>
      </w:r>
      <w:r w:rsidRPr="00D96C38">
        <w:rPr>
          <w:rFonts w:ascii="Calibri" w:eastAsia="Times New Roman" w:hAnsi="Calibri" w:cs="Times New Roman"/>
          <w:sz w:val="26"/>
          <w:szCs w:val="20"/>
          <w:lang w:val="uk-UA" w:eastAsia="ru-RU"/>
        </w:rPr>
        <w:tab/>
      </w:r>
      <w:r w:rsidRPr="00D96C38">
        <w:rPr>
          <w:rFonts w:ascii="Calibri" w:eastAsia="Times New Roman" w:hAnsi="Calibri" w:cs="Times New Roman"/>
          <w:sz w:val="26"/>
          <w:szCs w:val="20"/>
          <w:lang w:val="uk-UA" w:eastAsia="ru-RU"/>
        </w:rPr>
        <w:tab/>
      </w:r>
      <w:r w:rsidRPr="00D96C38">
        <w:rPr>
          <w:rFonts w:ascii="Calibri" w:eastAsia="Times New Roman" w:hAnsi="Calibri" w:cs="Times New Roman"/>
          <w:sz w:val="26"/>
          <w:szCs w:val="20"/>
          <w:lang w:val="uk-UA" w:eastAsia="ru-RU"/>
        </w:rPr>
        <w:tab/>
      </w:r>
      <w:proofErr w:type="spellStart"/>
      <w:r w:rsidRPr="00D96C38">
        <w:rPr>
          <w:rFonts w:ascii="Times New Roman" w:eastAsia="Times New Roman" w:hAnsi="Times New Roman" w:cs="Times New Roman"/>
          <w:b/>
          <w:sz w:val="24"/>
          <w:szCs w:val="24"/>
          <w:lang w:val="uk-UA" w:eastAsia="ru-RU"/>
        </w:rPr>
        <w:t>Єрємєєвій</w:t>
      </w:r>
      <w:proofErr w:type="spellEnd"/>
      <w:r w:rsidRPr="00D96C38">
        <w:rPr>
          <w:rFonts w:ascii="Times New Roman" w:eastAsia="Times New Roman" w:hAnsi="Times New Roman" w:cs="Times New Roman"/>
          <w:b/>
          <w:sz w:val="24"/>
          <w:szCs w:val="24"/>
          <w:lang w:val="uk-UA" w:eastAsia="ru-RU"/>
        </w:rPr>
        <w:t xml:space="preserve"> М.М.</w:t>
      </w:r>
    </w:p>
    <w:p w:rsidR="00D96C38" w:rsidRPr="00D96C38" w:rsidRDefault="00D96C38" w:rsidP="00D96C38">
      <w:pPr>
        <w:spacing w:before="120" w:after="0" w:line="240" w:lineRule="auto"/>
        <w:ind w:firstLine="567"/>
        <w:rPr>
          <w:rFonts w:ascii="Times New Roman" w:eastAsia="Times New Roman" w:hAnsi="Times New Roman" w:cs="Times New Roman"/>
          <w:b/>
          <w:sz w:val="26"/>
          <w:szCs w:val="20"/>
          <w:lang w:val="uk-UA" w:eastAsia="ru-RU"/>
        </w:rPr>
      </w:pPr>
    </w:p>
    <w:p w:rsidR="00D96C38" w:rsidRPr="00D96C38" w:rsidRDefault="00D96C38" w:rsidP="00D96C38">
      <w:pPr>
        <w:keepNext/>
        <w:keepLines/>
        <w:tabs>
          <w:tab w:val="left" w:pos="4253"/>
        </w:tabs>
        <w:spacing w:after="0" w:line="240" w:lineRule="auto"/>
        <w:ind w:firstLine="4253"/>
        <w:rPr>
          <w:rFonts w:ascii="Times New Roman" w:eastAsia="Times New Roman" w:hAnsi="Times New Roman" w:cs="Times New Roman"/>
          <w:b/>
          <w:bCs/>
          <w:sz w:val="24"/>
          <w:szCs w:val="24"/>
          <w:lang w:val="uk-UA" w:eastAsia="ru-RU"/>
        </w:rPr>
      </w:pPr>
      <w:r w:rsidRPr="00D96C38">
        <w:rPr>
          <w:rFonts w:ascii="Times New Roman" w:eastAsia="Times New Roman" w:hAnsi="Times New Roman" w:cs="Times New Roman"/>
          <w:b/>
          <w:bCs/>
          <w:sz w:val="24"/>
          <w:szCs w:val="24"/>
          <w:lang w:val="uk-UA" w:eastAsia="ru-RU"/>
        </w:rPr>
        <w:t xml:space="preserve"> _____________________________________  </w:t>
      </w:r>
    </w:p>
    <w:p w:rsidR="00D96C38" w:rsidRPr="00D96C38" w:rsidRDefault="00D96C38" w:rsidP="00D96C38">
      <w:pPr>
        <w:keepNext/>
        <w:keepLines/>
        <w:tabs>
          <w:tab w:val="left" w:pos="4253"/>
        </w:tabs>
        <w:spacing w:after="0" w:line="240" w:lineRule="auto"/>
        <w:ind w:firstLine="4253"/>
        <w:rPr>
          <w:rFonts w:ascii="Times New Roman" w:eastAsia="Times New Roman" w:hAnsi="Times New Roman" w:cs="Times New Roman"/>
          <w:b/>
          <w:bCs/>
          <w:sz w:val="24"/>
          <w:szCs w:val="24"/>
          <w:lang w:val="uk-UA" w:eastAsia="ru-RU"/>
        </w:rPr>
      </w:pPr>
      <w:r w:rsidRPr="00D96C38">
        <w:rPr>
          <w:rFonts w:ascii="Times New Roman" w:eastAsia="Times New Roman" w:hAnsi="Times New Roman" w:cs="Times New Roman"/>
          <w:bCs/>
          <w:sz w:val="24"/>
          <w:szCs w:val="24"/>
          <w:lang w:val="uk-UA" w:eastAsia="ru-RU"/>
        </w:rPr>
        <w:t>(прізвище, ім’я та по батькові особи)</w:t>
      </w:r>
    </w:p>
    <w:p w:rsidR="00D96C38" w:rsidRPr="00D96C38" w:rsidRDefault="00D96C38" w:rsidP="00D96C38">
      <w:pPr>
        <w:spacing w:after="0" w:line="240" w:lineRule="auto"/>
        <w:ind w:firstLine="567"/>
        <w:rPr>
          <w:rFonts w:ascii="Times New Roman" w:eastAsia="Times New Roman" w:hAnsi="Times New Roman" w:cs="Times New Roman"/>
          <w:sz w:val="24"/>
          <w:szCs w:val="24"/>
          <w:lang w:val="uk-UA" w:eastAsia="ru-RU"/>
        </w:rPr>
      </w:pPr>
    </w:p>
    <w:p w:rsidR="00D96C38" w:rsidRPr="00D96C38" w:rsidRDefault="00D96C38" w:rsidP="00D96C38">
      <w:pPr>
        <w:spacing w:after="0" w:line="240" w:lineRule="auto"/>
        <w:ind w:firstLine="567"/>
        <w:rPr>
          <w:rFonts w:ascii="Times New Roman" w:eastAsia="Times New Roman" w:hAnsi="Times New Roman" w:cs="Times New Roman"/>
          <w:sz w:val="24"/>
          <w:szCs w:val="24"/>
          <w:lang w:val="uk-UA" w:eastAsia="ru-RU"/>
        </w:rPr>
      </w:pPr>
    </w:p>
    <w:p w:rsidR="00D96C38" w:rsidRPr="00D96C38" w:rsidRDefault="00D96C38" w:rsidP="00D96C38">
      <w:pPr>
        <w:spacing w:after="0" w:line="240" w:lineRule="auto"/>
        <w:ind w:firstLine="567"/>
        <w:rPr>
          <w:rFonts w:ascii="Times New Roman" w:eastAsia="Times New Roman" w:hAnsi="Times New Roman" w:cs="Times New Roman"/>
          <w:sz w:val="24"/>
          <w:szCs w:val="24"/>
          <w:lang w:val="uk-UA" w:eastAsia="ru-RU"/>
        </w:rPr>
      </w:pPr>
    </w:p>
    <w:p w:rsidR="00D96C38" w:rsidRPr="00D96C38" w:rsidRDefault="00D96C38" w:rsidP="00D96C38">
      <w:pPr>
        <w:keepNext/>
        <w:keepLines/>
        <w:spacing w:after="0" w:line="240" w:lineRule="auto"/>
        <w:jc w:val="center"/>
        <w:rPr>
          <w:rFonts w:ascii="Times New Roman" w:eastAsia="Times New Roman" w:hAnsi="Times New Roman" w:cs="Times New Roman"/>
          <w:bCs/>
          <w:sz w:val="24"/>
          <w:szCs w:val="24"/>
          <w:lang w:val="uk-UA" w:eastAsia="ru-RU"/>
        </w:rPr>
      </w:pPr>
    </w:p>
    <w:p w:rsidR="00D96C38" w:rsidRPr="00D96C38" w:rsidRDefault="00D96C38" w:rsidP="00D96C38">
      <w:pPr>
        <w:keepNext/>
        <w:keepLines/>
        <w:spacing w:after="0" w:line="240" w:lineRule="auto"/>
        <w:jc w:val="center"/>
        <w:rPr>
          <w:rFonts w:ascii="Times New Roman" w:eastAsia="Times New Roman" w:hAnsi="Times New Roman" w:cs="Times New Roman"/>
          <w:bCs/>
          <w:sz w:val="24"/>
          <w:szCs w:val="24"/>
          <w:lang w:val="uk-UA" w:eastAsia="ru-RU"/>
        </w:rPr>
      </w:pPr>
      <w:r w:rsidRPr="00D96C38">
        <w:rPr>
          <w:rFonts w:ascii="Times New Roman" w:eastAsia="Times New Roman" w:hAnsi="Times New Roman" w:cs="Times New Roman"/>
          <w:bCs/>
          <w:sz w:val="24"/>
          <w:szCs w:val="24"/>
          <w:lang w:val="uk-UA" w:eastAsia="ru-RU"/>
        </w:rPr>
        <w:t>ЗАЯВА</w:t>
      </w:r>
      <w:r w:rsidRPr="00D96C38">
        <w:rPr>
          <w:rFonts w:ascii="Times New Roman" w:eastAsia="Times New Roman" w:hAnsi="Times New Roman" w:cs="Times New Roman"/>
          <w:bCs/>
          <w:sz w:val="24"/>
          <w:szCs w:val="24"/>
          <w:lang w:val="uk-UA" w:eastAsia="ru-RU"/>
        </w:rPr>
        <w:br/>
        <w:t xml:space="preserve">про проведення перевірки, передбаченої </w:t>
      </w:r>
      <w:r w:rsidRPr="00D96C38">
        <w:rPr>
          <w:rFonts w:ascii="Times New Roman" w:eastAsia="Times New Roman" w:hAnsi="Times New Roman" w:cs="Times New Roman"/>
          <w:bCs/>
          <w:sz w:val="24"/>
          <w:szCs w:val="24"/>
          <w:lang w:val="uk-UA" w:eastAsia="ru-RU"/>
        </w:rPr>
        <w:br/>
        <w:t>Законом  України “Про очищення влади”</w:t>
      </w:r>
    </w:p>
    <w:p w:rsidR="00D96C38" w:rsidRPr="00D96C38" w:rsidRDefault="00D96C38" w:rsidP="00D96C38">
      <w:pPr>
        <w:spacing w:before="120" w:after="0" w:line="240" w:lineRule="auto"/>
        <w:ind w:firstLine="567"/>
        <w:rPr>
          <w:rFonts w:ascii="Antiqua" w:eastAsia="Times New Roman" w:hAnsi="Antiqua" w:cs="Times New Roman"/>
          <w:sz w:val="26"/>
          <w:szCs w:val="20"/>
          <w:lang w:val="uk-UA" w:eastAsia="ru-RU"/>
        </w:rPr>
      </w:pPr>
    </w:p>
    <w:p w:rsidR="00D96C38" w:rsidRPr="00D96C38" w:rsidRDefault="00D96C38" w:rsidP="00D96C38">
      <w:pPr>
        <w:spacing w:after="0" w:line="240" w:lineRule="auto"/>
        <w:ind w:firstLine="567"/>
        <w:jc w:val="both"/>
        <w:rPr>
          <w:rFonts w:ascii="Times New Roman" w:eastAsia="Times New Roman" w:hAnsi="Times New Roman" w:cs="Times New Roman"/>
          <w:sz w:val="24"/>
          <w:szCs w:val="24"/>
          <w:lang w:val="uk-UA" w:eastAsia="ru-RU"/>
        </w:rPr>
      </w:pPr>
      <w:r w:rsidRPr="00D96C38">
        <w:rPr>
          <w:rFonts w:ascii="Times New Roman" w:eastAsia="Times New Roman" w:hAnsi="Times New Roman" w:cs="Times New Roman"/>
          <w:sz w:val="24"/>
          <w:szCs w:val="24"/>
          <w:lang w:val="uk-UA" w:eastAsia="ru-RU"/>
        </w:rPr>
        <w:t>Я,_________________________</w:t>
      </w:r>
      <w:r w:rsidRPr="00D96C38">
        <w:rPr>
          <w:rFonts w:ascii="Times New Roman" w:eastAsia="Times New Roman" w:hAnsi="Times New Roman" w:cs="Times New Roman"/>
          <w:sz w:val="24"/>
          <w:szCs w:val="24"/>
          <w:lang w:eastAsia="ru-RU"/>
        </w:rPr>
        <w:t>____________________</w:t>
      </w:r>
      <w:r w:rsidRPr="00D96C38">
        <w:rPr>
          <w:rFonts w:ascii="Times New Roman" w:eastAsia="Times New Roman" w:hAnsi="Times New Roman" w:cs="Times New Roman"/>
          <w:sz w:val="24"/>
          <w:szCs w:val="24"/>
          <w:lang w:val="uk-UA" w:eastAsia="ru-RU"/>
        </w:rPr>
        <w:t>_________________________,</w:t>
      </w:r>
    </w:p>
    <w:p w:rsidR="00D96C38" w:rsidRPr="00D96C38" w:rsidRDefault="00D96C38" w:rsidP="00D96C38">
      <w:pPr>
        <w:spacing w:after="0" w:line="240" w:lineRule="auto"/>
        <w:jc w:val="center"/>
        <w:rPr>
          <w:rFonts w:ascii="Times New Roman" w:eastAsia="Times New Roman" w:hAnsi="Times New Roman" w:cs="Times New Roman"/>
          <w:sz w:val="24"/>
          <w:szCs w:val="24"/>
          <w:lang w:val="uk-UA" w:eastAsia="ru-RU"/>
        </w:rPr>
      </w:pPr>
      <w:r w:rsidRPr="00D96C38">
        <w:rPr>
          <w:rFonts w:ascii="Times New Roman" w:eastAsia="Times New Roman" w:hAnsi="Times New Roman" w:cs="Times New Roman"/>
          <w:sz w:val="24"/>
          <w:szCs w:val="24"/>
          <w:lang w:val="uk-UA" w:eastAsia="ru-RU"/>
        </w:rPr>
        <w:t>(прізвище, ім’я та по батькові)</w:t>
      </w:r>
    </w:p>
    <w:p w:rsidR="00D96C38" w:rsidRPr="00D96C38" w:rsidRDefault="00D96C38" w:rsidP="00D96C38">
      <w:pPr>
        <w:spacing w:after="0" w:line="240" w:lineRule="auto"/>
        <w:jc w:val="both"/>
        <w:rPr>
          <w:rFonts w:ascii="Times New Roman" w:eastAsia="Times New Roman" w:hAnsi="Times New Roman" w:cs="Times New Roman"/>
          <w:sz w:val="24"/>
          <w:szCs w:val="24"/>
          <w:lang w:val="uk-UA" w:eastAsia="ru-RU"/>
        </w:rPr>
      </w:pPr>
      <w:r w:rsidRPr="00D96C38">
        <w:rPr>
          <w:rFonts w:ascii="Times New Roman" w:eastAsia="Times New Roman" w:hAnsi="Times New Roman" w:cs="Times New Roman"/>
          <w:sz w:val="24"/>
          <w:szCs w:val="24"/>
          <w:lang w:val="uk-UA" w:eastAsia="ru-RU"/>
        </w:rPr>
        <w:t>відповідно до статті 4 Закону України “Про очищення влади” повідомляю, що заборони, передбачені частиною третьою або четвертою статті 1 Закону, не застосовуються щодо мене.</w:t>
      </w:r>
    </w:p>
    <w:p w:rsidR="00D96C38" w:rsidRPr="00D96C38" w:rsidRDefault="00D96C38" w:rsidP="00D96C38">
      <w:pPr>
        <w:spacing w:after="0" w:line="240" w:lineRule="auto"/>
        <w:ind w:firstLine="567"/>
        <w:jc w:val="both"/>
        <w:rPr>
          <w:rFonts w:ascii="Times New Roman" w:eastAsia="Times New Roman" w:hAnsi="Times New Roman" w:cs="Times New Roman"/>
          <w:sz w:val="24"/>
          <w:szCs w:val="24"/>
          <w:lang w:val="uk-UA" w:eastAsia="ru-RU"/>
        </w:rPr>
      </w:pPr>
      <w:r w:rsidRPr="00D96C38">
        <w:rPr>
          <w:rFonts w:ascii="Times New Roman" w:eastAsia="Times New Roman" w:hAnsi="Times New Roman" w:cs="Times New Roman"/>
          <w:sz w:val="24"/>
          <w:szCs w:val="24"/>
          <w:lang w:val="uk-UA" w:eastAsia="ru-RU"/>
        </w:rPr>
        <w:t>Надаю згоду на:</w:t>
      </w:r>
    </w:p>
    <w:p w:rsidR="00D96C38" w:rsidRPr="00D96C38" w:rsidRDefault="00D96C38" w:rsidP="00D96C38">
      <w:pPr>
        <w:spacing w:after="0" w:line="240" w:lineRule="auto"/>
        <w:ind w:firstLine="567"/>
        <w:jc w:val="both"/>
        <w:rPr>
          <w:rFonts w:ascii="Times New Roman" w:eastAsia="Times New Roman" w:hAnsi="Times New Roman" w:cs="Times New Roman"/>
          <w:sz w:val="24"/>
          <w:szCs w:val="24"/>
          <w:lang w:val="uk-UA" w:eastAsia="ru-RU"/>
        </w:rPr>
      </w:pPr>
      <w:r w:rsidRPr="00D96C38">
        <w:rPr>
          <w:rFonts w:ascii="Times New Roman" w:eastAsia="Times New Roman" w:hAnsi="Times New Roman" w:cs="Times New Roman"/>
          <w:sz w:val="24"/>
          <w:szCs w:val="24"/>
          <w:lang w:val="uk-UA" w:eastAsia="ru-RU"/>
        </w:rPr>
        <w:t>проходження перевірки;</w:t>
      </w:r>
    </w:p>
    <w:p w:rsidR="00D96C38" w:rsidRPr="00D96C38" w:rsidRDefault="00D96C38" w:rsidP="00D96C38">
      <w:pPr>
        <w:spacing w:after="0" w:line="240" w:lineRule="auto"/>
        <w:ind w:firstLine="567"/>
        <w:jc w:val="both"/>
        <w:rPr>
          <w:rFonts w:ascii="Times New Roman" w:eastAsia="Times New Roman" w:hAnsi="Times New Roman" w:cs="Times New Roman"/>
          <w:sz w:val="24"/>
          <w:szCs w:val="24"/>
          <w:lang w:val="uk-UA" w:eastAsia="ru-RU"/>
        </w:rPr>
      </w:pPr>
      <w:r w:rsidRPr="00D96C38">
        <w:rPr>
          <w:rFonts w:ascii="Times New Roman" w:eastAsia="Times New Roman" w:hAnsi="Times New Roman" w:cs="Times New Roman"/>
          <w:sz w:val="24"/>
          <w:szCs w:val="24"/>
          <w:lang w:val="uk-UA" w:eastAsia="ru-RU"/>
        </w:rPr>
        <w:t>оприлюднення відомостей щодо себе відповідно до вимог Закону України “Про очищення влади”.</w:t>
      </w:r>
    </w:p>
    <w:p w:rsidR="00D96C38" w:rsidRPr="00D96C38" w:rsidRDefault="00D96C38" w:rsidP="00D96C38">
      <w:pPr>
        <w:spacing w:after="0" w:line="240" w:lineRule="auto"/>
        <w:ind w:left="1701" w:hanging="1134"/>
        <w:rPr>
          <w:rFonts w:ascii="Times New Roman" w:eastAsia="Times New Roman" w:hAnsi="Times New Roman" w:cs="Times New Roman"/>
          <w:sz w:val="24"/>
          <w:szCs w:val="24"/>
          <w:lang w:val="uk-UA" w:eastAsia="ru-RU"/>
        </w:rPr>
      </w:pPr>
      <w:r w:rsidRPr="00D96C38">
        <w:rPr>
          <w:rFonts w:ascii="Times New Roman" w:eastAsia="Times New Roman" w:hAnsi="Times New Roman" w:cs="Times New Roman"/>
          <w:sz w:val="24"/>
          <w:szCs w:val="24"/>
          <w:lang w:val="uk-UA" w:eastAsia="ru-RU"/>
        </w:rPr>
        <w:t>Додаток: копії, засвідчені підписом керівника кадрової служби і скріплені печаткою:</w:t>
      </w:r>
    </w:p>
    <w:p w:rsidR="00D96C38" w:rsidRPr="00D96C38" w:rsidRDefault="00D96C38" w:rsidP="00D96C38">
      <w:pPr>
        <w:spacing w:after="0" w:line="240" w:lineRule="auto"/>
        <w:ind w:left="1701" w:hanging="7"/>
        <w:rPr>
          <w:rFonts w:ascii="Times New Roman" w:eastAsia="Times New Roman" w:hAnsi="Times New Roman" w:cs="Times New Roman"/>
          <w:sz w:val="24"/>
          <w:szCs w:val="24"/>
          <w:lang w:val="uk-UA" w:eastAsia="ru-RU"/>
        </w:rPr>
      </w:pPr>
      <w:r w:rsidRPr="00D96C38">
        <w:rPr>
          <w:rFonts w:ascii="Times New Roman" w:eastAsia="Times New Roman" w:hAnsi="Times New Roman" w:cs="Times New Roman"/>
          <w:sz w:val="24"/>
          <w:szCs w:val="24"/>
          <w:lang w:val="uk-UA" w:eastAsia="ru-RU"/>
        </w:rPr>
        <w:t>сторінок паспорта громадянина України з даними про прізвище, ім’я та по батькові, видачу паспорта та місце реєстрації;</w:t>
      </w:r>
    </w:p>
    <w:p w:rsidR="00D96C38" w:rsidRPr="00D96C38" w:rsidRDefault="00D96C38" w:rsidP="00D96C38">
      <w:pPr>
        <w:spacing w:after="0" w:line="240" w:lineRule="auto"/>
        <w:ind w:left="1701" w:hanging="7"/>
        <w:rPr>
          <w:rFonts w:ascii="Times New Roman" w:eastAsia="Times New Roman" w:hAnsi="Times New Roman" w:cs="Times New Roman"/>
          <w:sz w:val="24"/>
          <w:szCs w:val="24"/>
          <w:lang w:val="uk-UA" w:eastAsia="ru-RU"/>
        </w:rPr>
      </w:pPr>
      <w:r w:rsidRPr="00D96C38">
        <w:rPr>
          <w:rFonts w:ascii="Times New Roman" w:eastAsia="Times New Roman" w:hAnsi="Times New Roman" w:cs="Times New Roman"/>
          <w:sz w:val="24"/>
          <w:szCs w:val="24"/>
          <w:lang w:val="uk-UA" w:eastAsia="ru-RU"/>
        </w:rPr>
        <w:t>декларації про майно, доходи, витрати і зобов’язання фінансового характеру за 20___ рік;</w:t>
      </w:r>
    </w:p>
    <w:p w:rsidR="00D96C38" w:rsidRPr="00D96C38" w:rsidRDefault="00D96C38" w:rsidP="00D96C38">
      <w:pPr>
        <w:spacing w:after="0" w:line="240" w:lineRule="auto"/>
        <w:ind w:left="1701" w:hanging="7"/>
        <w:rPr>
          <w:rFonts w:ascii="Times New Roman" w:eastAsia="Times New Roman" w:hAnsi="Times New Roman" w:cs="Times New Roman"/>
          <w:sz w:val="24"/>
          <w:szCs w:val="24"/>
          <w:lang w:val="uk-UA" w:eastAsia="ru-RU"/>
        </w:rPr>
      </w:pPr>
      <w:r w:rsidRPr="00D96C38">
        <w:rPr>
          <w:rFonts w:ascii="Times New Roman" w:eastAsia="Times New Roman" w:hAnsi="Times New Roman" w:cs="Times New Roman"/>
          <w:sz w:val="24"/>
          <w:szCs w:val="24"/>
          <w:lang w:val="uk-UA" w:eastAsia="uk-UA"/>
        </w:rPr>
        <w:t>документа, що підтверджує реєстрацію у Державному реєстрі фізичних осіб - платників податків (сторінки паспорта громадянина України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w:t>
      </w:r>
      <w:r w:rsidRPr="00D96C38">
        <w:rPr>
          <w:rFonts w:ascii="Times New Roman" w:eastAsia="Times New Roman" w:hAnsi="Times New Roman" w:cs="Times New Roman"/>
          <w:sz w:val="24"/>
          <w:szCs w:val="24"/>
          <w:lang w:val="uk-UA" w:eastAsia="ru-RU"/>
        </w:rPr>
        <w:t>.</w:t>
      </w:r>
    </w:p>
    <w:p w:rsidR="00D96C38" w:rsidRPr="00D96C38" w:rsidRDefault="00D96C38" w:rsidP="00D96C38">
      <w:pPr>
        <w:spacing w:after="0" w:line="240" w:lineRule="auto"/>
        <w:ind w:left="1701" w:hanging="7"/>
        <w:rPr>
          <w:rFonts w:ascii="Times New Roman" w:eastAsia="Times New Roman" w:hAnsi="Times New Roman" w:cs="Times New Roman"/>
          <w:sz w:val="24"/>
          <w:szCs w:val="24"/>
          <w:lang w:val="uk-UA" w:eastAsia="ru-RU"/>
        </w:rPr>
      </w:pPr>
      <w:r w:rsidRPr="00D96C38">
        <w:rPr>
          <w:rFonts w:ascii="Times New Roman" w:eastAsia="Times New Roman" w:hAnsi="Times New Roman" w:cs="Times New Roman"/>
          <w:sz w:val="24"/>
          <w:szCs w:val="24"/>
          <w:lang w:val="uk-UA" w:eastAsia="ru-RU"/>
        </w:rPr>
        <w:t>посвідчення щодо вільного володіння державною мовою.</w:t>
      </w:r>
    </w:p>
    <w:p w:rsidR="00D96C38" w:rsidRPr="00D96C38" w:rsidRDefault="00D96C38" w:rsidP="00D96C38">
      <w:pPr>
        <w:spacing w:after="0" w:line="240" w:lineRule="auto"/>
        <w:ind w:left="1701" w:hanging="7"/>
        <w:rPr>
          <w:rFonts w:ascii="Times New Roman" w:eastAsia="Times New Roman" w:hAnsi="Times New Roman" w:cs="Times New Roman"/>
          <w:sz w:val="24"/>
          <w:szCs w:val="24"/>
          <w:lang w:val="uk-UA" w:eastAsia="ru-RU"/>
        </w:rPr>
      </w:pPr>
    </w:p>
    <w:p w:rsidR="00D96C38" w:rsidRPr="00D96C38" w:rsidRDefault="00D96C38" w:rsidP="00D96C38">
      <w:pPr>
        <w:spacing w:after="0" w:line="240" w:lineRule="auto"/>
        <w:ind w:left="1701" w:hanging="7"/>
        <w:rPr>
          <w:rFonts w:ascii="Times New Roman" w:eastAsia="Times New Roman" w:hAnsi="Times New Roman" w:cs="Times New Roman"/>
          <w:sz w:val="24"/>
          <w:szCs w:val="24"/>
          <w:lang w:val="uk-UA" w:eastAsia="ru-RU"/>
        </w:rPr>
      </w:pPr>
    </w:p>
    <w:p w:rsidR="00D96C38" w:rsidRPr="00D96C38" w:rsidRDefault="00D96C38" w:rsidP="00D96C38">
      <w:pPr>
        <w:spacing w:after="0" w:line="240" w:lineRule="auto"/>
        <w:ind w:left="1701" w:hanging="7"/>
        <w:rPr>
          <w:rFonts w:ascii="Times New Roman" w:eastAsia="Times New Roman" w:hAnsi="Times New Roman" w:cs="Times New Roman"/>
          <w:sz w:val="24"/>
          <w:szCs w:val="24"/>
          <w:lang w:val="uk-UA" w:eastAsia="ru-RU"/>
        </w:rPr>
      </w:pPr>
    </w:p>
    <w:p w:rsidR="00D96C38" w:rsidRPr="00D96C38" w:rsidRDefault="00D96C38" w:rsidP="00D96C38">
      <w:pPr>
        <w:spacing w:after="0" w:line="240" w:lineRule="auto"/>
        <w:ind w:left="1701" w:hanging="7"/>
        <w:rPr>
          <w:rFonts w:ascii="Times New Roman" w:eastAsia="Times New Roman" w:hAnsi="Times New Roman" w:cs="Times New Roman"/>
          <w:sz w:val="24"/>
          <w:szCs w:val="24"/>
          <w:lang w:val="uk-UA" w:eastAsia="ru-RU"/>
        </w:rPr>
      </w:pPr>
    </w:p>
    <w:p w:rsidR="00D96C38" w:rsidRPr="00D96C38" w:rsidRDefault="00D96C38" w:rsidP="00D96C38">
      <w:pPr>
        <w:spacing w:after="0" w:line="240" w:lineRule="auto"/>
        <w:ind w:left="1701" w:hanging="7"/>
        <w:rPr>
          <w:rFonts w:ascii="Times New Roman" w:eastAsia="Times New Roman" w:hAnsi="Times New Roman" w:cs="Times New Roman"/>
          <w:sz w:val="24"/>
          <w:szCs w:val="24"/>
          <w:lang w:val="uk-UA" w:eastAsia="ru-RU"/>
        </w:rPr>
      </w:pPr>
    </w:p>
    <w:p w:rsidR="00D96C38" w:rsidRPr="00D96C38" w:rsidRDefault="00D96C38" w:rsidP="00D96C38">
      <w:pPr>
        <w:spacing w:after="0" w:line="240" w:lineRule="auto"/>
        <w:jc w:val="both"/>
        <w:rPr>
          <w:rFonts w:ascii="Times New Roman" w:eastAsia="Times New Roman" w:hAnsi="Times New Roman" w:cs="Times New Roman"/>
          <w:sz w:val="24"/>
          <w:szCs w:val="24"/>
          <w:lang w:val="uk-UA" w:eastAsia="ru-RU"/>
        </w:rPr>
      </w:pPr>
      <w:r w:rsidRPr="00D96C38">
        <w:rPr>
          <w:rFonts w:ascii="Times New Roman" w:eastAsia="Times New Roman" w:hAnsi="Times New Roman" w:cs="Times New Roman"/>
          <w:sz w:val="24"/>
          <w:szCs w:val="24"/>
          <w:lang w:val="uk-UA" w:eastAsia="ru-RU"/>
        </w:rPr>
        <w:t xml:space="preserve">____ ___________ 20__ р.  </w:t>
      </w:r>
      <w:r w:rsidRPr="00D96C38">
        <w:rPr>
          <w:rFonts w:ascii="Times New Roman" w:eastAsia="Times New Roman" w:hAnsi="Times New Roman" w:cs="Times New Roman"/>
          <w:sz w:val="24"/>
          <w:szCs w:val="24"/>
          <w:lang w:val="uk-UA" w:eastAsia="ru-RU"/>
        </w:rPr>
        <w:tab/>
      </w:r>
      <w:r w:rsidRPr="00D96C38">
        <w:rPr>
          <w:rFonts w:ascii="Times New Roman" w:eastAsia="Times New Roman" w:hAnsi="Times New Roman" w:cs="Times New Roman"/>
          <w:sz w:val="24"/>
          <w:szCs w:val="24"/>
          <w:lang w:val="uk-UA" w:eastAsia="ru-RU"/>
        </w:rPr>
        <w:tab/>
      </w:r>
      <w:r w:rsidRPr="00D96C38">
        <w:rPr>
          <w:rFonts w:ascii="Times New Roman" w:eastAsia="Times New Roman" w:hAnsi="Times New Roman" w:cs="Times New Roman"/>
          <w:sz w:val="24"/>
          <w:szCs w:val="24"/>
          <w:lang w:eastAsia="ru-RU"/>
        </w:rPr>
        <w:tab/>
      </w:r>
      <w:r w:rsidRPr="00D96C38">
        <w:rPr>
          <w:rFonts w:ascii="Times New Roman" w:eastAsia="Times New Roman" w:hAnsi="Times New Roman" w:cs="Times New Roman"/>
          <w:sz w:val="24"/>
          <w:szCs w:val="24"/>
          <w:lang w:eastAsia="ru-RU"/>
        </w:rPr>
        <w:tab/>
      </w:r>
      <w:r w:rsidRPr="00D96C38">
        <w:rPr>
          <w:rFonts w:ascii="Times New Roman" w:eastAsia="Times New Roman" w:hAnsi="Times New Roman" w:cs="Times New Roman"/>
          <w:sz w:val="24"/>
          <w:szCs w:val="24"/>
          <w:lang w:eastAsia="ru-RU"/>
        </w:rPr>
        <w:tab/>
      </w:r>
      <w:r w:rsidRPr="00D96C38">
        <w:rPr>
          <w:rFonts w:ascii="Times New Roman" w:eastAsia="Times New Roman" w:hAnsi="Times New Roman" w:cs="Times New Roman"/>
          <w:sz w:val="24"/>
          <w:szCs w:val="24"/>
          <w:lang w:val="uk-UA" w:eastAsia="ru-RU"/>
        </w:rPr>
        <w:t xml:space="preserve">__________       </w:t>
      </w:r>
      <w:r w:rsidRPr="00D96C38">
        <w:rPr>
          <w:rFonts w:ascii="Times New Roman" w:eastAsia="Times New Roman" w:hAnsi="Times New Roman" w:cs="Times New Roman"/>
          <w:sz w:val="24"/>
          <w:szCs w:val="24"/>
          <w:lang w:val="uk-UA" w:eastAsia="ru-RU"/>
        </w:rPr>
        <w:tab/>
      </w:r>
      <w:r w:rsidRPr="00D96C38">
        <w:rPr>
          <w:rFonts w:ascii="Times New Roman" w:eastAsia="Times New Roman" w:hAnsi="Times New Roman" w:cs="Times New Roman"/>
          <w:sz w:val="24"/>
          <w:szCs w:val="24"/>
          <w:lang w:val="uk-UA" w:eastAsia="ru-RU"/>
        </w:rPr>
        <w:tab/>
      </w:r>
      <w:r w:rsidRPr="00D96C38">
        <w:rPr>
          <w:rFonts w:ascii="Times New Roman" w:eastAsia="Times New Roman" w:hAnsi="Times New Roman" w:cs="Times New Roman"/>
          <w:sz w:val="24"/>
          <w:szCs w:val="24"/>
          <w:lang w:eastAsia="ru-RU"/>
        </w:rPr>
        <w:tab/>
      </w:r>
      <w:r w:rsidRPr="00D96C38">
        <w:rPr>
          <w:rFonts w:ascii="Times New Roman" w:eastAsia="Times New Roman" w:hAnsi="Times New Roman" w:cs="Times New Roman"/>
          <w:sz w:val="24"/>
          <w:szCs w:val="24"/>
          <w:lang w:eastAsia="ru-RU"/>
        </w:rPr>
        <w:tab/>
      </w:r>
      <w:r w:rsidRPr="00D96C38">
        <w:rPr>
          <w:rFonts w:ascii="Times New Roman" w:eastAsia="Times New Roman" w:hAnsi="Times New Roman" w:cs="Times New Roman"/>
          <w:sz w:val="24"/>
          <w:szCs w:val="24"/>
          <w:lang w:eastAsia="ru-RU"/>
        </w:rPr>
        <w:tab/>
      </w:r>
      <w:r w:rsidRPr="00D96C38">
        <w:rPr>
          <w:rFonts w:ascii="Times New Roman" w:eastAsia="Times New Roman" w:hAnsi="Times New Roman" w:cs="Times New Roman"/>
          <w:sz w:val="24"/>
          <w:szCs w:val="24"/>
          <w:lang w:eastAsia="ru-RU"/>
        </w:rPr>
        <w:tab/>
      </w:r>
      <w:r w:rsidRPr="00D96C38">
        <w:rPr>
          <w:rFonts w:ascii="Times New Roman" w:eastAsia="Times New Roman" w:hAnsi="Times New Roman" w:cs="Times New Roman"/>
          <w:sz w:val="24"/>
          <w:szCs w:val="24"/>
          <w:lang w:eastAsia="ru-RU"/>
        </w:rPr>
        <w:tab/>
      </w:r>
      <w:r w:rsidRPr="00D96C38">
        <w:rPr>
          <w:rFonts w:ascii="Times New Roman" w:eastAsia="Times New Roman" w:hAnsi="Times New Roman" w:cs="Times New Roman"/>
          <w:sz w:val="24"/>
          <w:szCs w:val="24"/>
          <w:lang w:eastAsia="ru-RU"/>
        </w:rPr>
        <w:tab/>
      </w:r>
      <w:r w:rsidRPr="00D96C38">
        <w:rPr>
          <w:rFonts w:ascii="Times New Roman" w:eastAsia="Times New Roman" w:hAnsi="Times New Roman" w:cs="Times New Roman"/>
          <w:sz w:val="24"/>
          <w:szCs w:val="24"/>
          <w:lang w:eastAsia="ru-RU"/>
        </w:rPr>
        <w:tab/>
      </w:r>
      <w:r w:rsidRPr="00D96C38">
        <w:rPr>
          <w:rFonts w:ascii="Times New Roman" w:eastAsia="Times New Roman" w:hAnsi="Times New Roman" w:cs="Times New Roman"/>
          <w:sz w:val="24"/>
          <w:szCs w:val="24"/>
          <w:lang w:eastAsia="ru-RU"/>
        </w:rPr>
        <w:tab/>
      </w:r>
      <w:r w:rsidRPr="00D96C38">
        <w:rPr>
          <w:rFonts w:ascii="Times New Roman" w:eastAsia="Times New Roman" w:hAnsi="Times New Roman" w:cs="Times New Roman"/>
          <w:sz w:val="24"/>
          <w:szCs w:val="24"/>
          <w:lang w:eastAsia="ru-RU"/>
        </w:rPr>
        <w:tab/>
      </w:r>
      <w:r w:rsidRPr="00D96C38">
        <w:rPr>
          <w:rFonts w:ascii="Times New Roman" w:eastAsia="Times New Roman" w:hAnsi="Times New Roman" w:cs="Times New Roman"/>
          <w:sz w:val="24"/>
          <w:szCs w:val="24"/>
          <w:lang w:val="uk-UA" w:eastAsia="ru-RU"/>
        </w:rPr>
        <w:t xml:space="preserve">    (підпис)</w:t>
      </w:r>
    </w:p>
    <w:p w:rsidR="00D96C38" w:rsidRPr="00D96C38" w:rsidRDefault="00D96C38" w:rsidP="00D96C38">
      <w:pPr>
        <w:tabs>
          <w:tab w:val="left" w:pos="3780"/>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96C38" w:rsidRPr="00D96C38" w:rsidRDefault="00D96C38" w:rsidP="00D96C38">
      <w:pPr>
        <w:overflowPunct w:val="0"/>
        <w:autoSpaceDE w:val="0"/>
        <w:autoSpaceDN w:val="0"/>
        <w:adjustRightInd w:val="0"/>
        <w:spacing w:after="0" w:line="240" w:lineRule="auto"/>
        <w:rPr>
          <w:rFonts w:ascii="Times New Roman" w:eastAsia="Times New Roman" w:hAnsi="Times New Roman" w:cs="Times New Roman"/>
          <w:sz w:val="28"/>
          <w:szCs w:val="20"/>
          <w:lang w:val="uk-UA" w:eastAsia="ru-RU"/>
        </w:rPr>
      </w:pPr>
    </w:p>
    <w:p w:rsidR="00D96C38" w:rsidRDefault="00D96C38" w:rsidP="007560FC">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p>
    <w:p w:rsidR="00D96C38" w:rsidRPr="00D96C38" w:rsidRDefault="00D96C38" w:rsidP="00D96C38">
      <w:pPr>
        <w:ind w:left="5040"/>
        <w:rPr>
          <w:rFonts w:ascii="Times New Roman" w:eastAsia="Times New Roman" w:hAnsi="Times New Roman" w:cs="Times New Roman"/>
          <w:bCs/>
          <w:color w:val="000000"/>
          <w:sz w:val="28"/>
          <w:szCs w:val="28"/>
          <w:lang w:val="uk-UA"/>
        </w:rPr>
      </w:pPr>
      <w:r w:rsidRPr="00D96C38">
        <w:rPr>
          <w:rFonts w:ascii="Times New Roman" w:eastAsia="Times New Roman" w:hAnsi="Times New Roman" w:cs="Times New Roman"/>
          <w:bCs/>
          <w:color w:val="000000"/>
          <w:sz w:val="28"/>
          <w:szCs w:val="28"/>
          <w:lang w:val="uk-UA"/>
        </w:rPr>
        <w:lastRenderedPageBreak/>
        <w:t>ЗАТВЕРДЖЕНО</w:t>
      </w:r>
      <w:r w:rsidRPr="00D96C38">
        <w:rPr>
          <w:rFonts w:ascii="Times New Roman" w:eastAsia="Times New Roman" w:hAnsi="Times New Roman" w:cs="Times New Roman"/>
          <w:bCs/>
          <w:color w:val="000000"/>
          <w:sz w:val="28"/>
          <w:szCs w:val="28"/>
          <w:lang w:val="uk-UA"/>
        </w:rPr>
        <w:br/>
        <w:t>Наказ Національного агентства</w:t>
      </w:r>
      <w:r w:rsidRPr="00D96C38">
        <w:rPr>
          <w:rFonts w:ascii="Times New Roman" w:eastAsia="Times New Roman" w:hAnsi="Times New Roman" w:cs="Times New Roman"/>
          <w:bCs/>
          <w:color w:val="000000"/>
          <w:sz w:val="28"/>
          <w:szCs w:val="28"/>
          <w:lang w:val="uk-UA"/>
        </w:rPr>
        <w:br/>
        <w:t xml:space="preserve">України з питань державної служби </w:t>
      </w:r>
      <w:r w:rsidRPr="00D96C38">
        <w:rPr>
          <w:rFonts w:ascii="Times New Roman" w:eastAsia="Times New Roman" w:hAnsi="Times New Roman" w:cs="Times New Roman"/>
          <w:bCs/>
          <w:color w:val="000000"/>
          <w:sz w:val="28"/>
          <w:szCs w:val="28"/>
          <w:lang w:val="uk-UA"/>
        </w:rPr>
        <w:br/>
        <w:t>05.08.2016 №156</w:t>
      </w:r>
    </w:p>
    <w:p w:rsidR="00D96C38" w:rsidRPr="00D96C38" w:rsidRDefault="00D96C38" w:rsidP="00D96C38">
      <w:pPr>
        <w:spacing w:line="240" w:lineRule="auto"/>
        <w:ind w:firstLine="4253"/>
        <w:rPr>
          <w:rFonts w:ascii="Times New Roman" w:eastAsia="Times New Roman" w:hAnsi="Times New Roman" w:cs="Times New Roman"/>
          <w:lang w:val="uk-UA"/>
        </w:rPr>
      </w:pPr>
    </w:p>
    <w:tbl>
      <w:tblPr>
        <w:tblW w:w="0" w:type="auto"/>
        <w:tblInd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D96C38" w:rsidRPr="00D96C38" w:rsidTr="004946FE">
        <w:trPr>
          <w:trHeight w:val="2891"/>
        </w:trPr>
        <w:tc>
          <w:tcPr>
            <w:tcW w:w="2160" w:type="dxa"/>
          </w:tcPr>
          <w:p w:rsidR="00D96C38" w:rsidRPr="00D96C38" w:rsidRDefault="00D96C38" w:rsidP="00D96C38">
            <w:pPr>
              <w:spacing w:line="240" w:lineRule="auto"/>
              <w:rPr>
                <w:rFonts w:ascii="Times New Roman" w:eastAsia="Times New Roman" w:hAnsi="Times New Roman" w:cs="Times New Roman"/>
                <w:lang w:val="uk-UA"/>
              </w:rPr>
            </w:pPr>
          </w:p>
          <w:p w:rsidR="00D96C38" w:rsidRPr="00D96C38" w:rsidRDefault="00D96C38" w:rsidP="00D96C38">
            <w:pPr>
              <w:spacing w:line="240" w:lineRule="auto"/>
              <w:rPr>
                <w:rFonts w:ascii="Times New Roman" w:eastAsia="Times New Roman" w:hAnsi="Times New Roman" w:cs="Times New Roman"/>
                <w:lang w:val="uk-UA"/>
              </w:rPr>
            </w:pPr>
          </w:p>
          <w:p w:rsidR="00D96C38" w:rsidRPr="00D96C38" w:rsidRDefault="00D96C38" w:rsidP="00D96C38">
            <w:pPr>
              <w:spacing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Місце для фотокартки</w:t>
            </w:r>
          </w:p>
        </w:tc>
      </w:tr>
    </w:tbl>
    <w:p w:rsidR="00D96C38" w:rsidRPr="00D96C38" w:rsidRDefault="00D96C38" w:rsidP="00D96C38">
      <w:pPr>
        <w:spacing w:after="0" w:line="240" w:lineRule="auto"/>
        <w:rPr>
          <w:rFonts w:ascii="Times New Roman" w:eastAsia="Times New Roman" w:hAnsi="Times New Roman" w:cs="Times New Roman"/>
          <w:u w:val="single"/>
          <w:lang w:val="uk-UA"/>
        </w:rPr>
      </w:pPr>
      <w:r>
        <w:rPr>
          <w:rFonts w:ascii="Times New Roman" w:eastAsia="Times New Roman" w:hAnsi="Times New Roman" w:cs="Times New Roman"/>
          <w:b/>
          <w:sz w:val="28"/>
          <w:szCs w:val="28"/>
          <w:lang w:val="uk-UA"/>
        </w:rPr>
        <w:t xml:space="preserve">                     </w:t>
      </w:r>
      <w:r w:rsidRPr="00D96C38">
        <w:rPr>
          <w:rFonts w:ascii="Times New Roman" w:eastAsia="Times New Roman" w:hAnsi="Times New Roman" w:cs="Times New Roman"/>
          <w:b/>
          <w:sz w:val="28"/>
          <w:szCs w:val="28"/>
          <w:u w:val="single"/>
          <w:lang w:val="uk-UA"/>
        </w:rPr>
        <w:t>Ренійський районний суд Одеської області</w:t>
      </w:r>
    </w:p>
    <w:p w:rsidR="00D96C38" w:rsidRPr="00D96C38" w:rsidRDefault="00D96C38" w:rsidP="00D96C38">
      <w:pPr>
        <w:spacing w:after="0" w:line="240" w:lineRule="auto"/>
        <w:rPr>
          <w:rFonts w:ascii="Times New Roman" w:eastAsia="Times New Roman" w:hAnsi="Times New Roman" w:cs="Times New Roman"/>
          <w:sz w:val="16"/>
          <w:szCs w:val="16"/>
          <w:lang w:val="uk-UA"/>
        </w:rPr>
      </w:pPr>
      <w:r>
        <w:rPr>
          <w:rFonts w:ascii="Times New Roman" w:eastAsia="Times New Roman" w:hAnsi="Times New Roman" w:cs="Times New Roman"/>
          <w:sz w:val="16"/>
          <w:szCs w:val="16"/>
          <w:lang w:val="uk-UA"/>
        </w:rPr>
        <w:t xml:space="preserve">                                                        </w:t>
      </w:r>
      <w:r w:rsidR="00597C64">
        <w:rPr>
          <w:rFonts w:ascii="Times New Roman" w:eastAsia="Times New Roman" w:hAnsi="Times New Roman" w:cs="Times New Roman"/>
          <w:sz w:val="16"/>
          <w:szCs w:val="16"/>
          <w:lang w:val="uk-UA"/>
        </w:rPr>
        <w:t xml:space="preserve">     </w:t>
      </w:r>
      <w:r w:rsidRPr="00D96C38">
        <w:rPr>
          <w:rFonts w:ascii="Times New Roman" w:eastAsia="Times New Roman" w:hAnsi="Times New Roman" w:cs="Times New Roman"/>
          <w:sz w:val="16"/>
          <w:szCs w:val="16"/>
          <w:lang w:val="uk-UA"/>
        </w:rPr>
        <w:t>(найменування підпр</w:t>
      </w:r>
      <w:r w:rsidR="00597C64">
        <w:rPr>
          <w:rFonts w:ascii="Times New Roman" w:eastAsia="Times New Roman" w:hAnsi="Times New Roman" w:cs="Times New Roman"/>
          <w:sz w:val="16"/>
          <w:szCs w:val="16"/>
          <w:lang w:val="uk-UA"/>
        </w:rPr>
        <w:t>иємства (установи, організації)</w:t>
      </w:r>
    </w:p>
    <w:p w:rsidR="00D96C38" w:rsidRDefault="00D96C38" w:rsidP="00D96C38">
      <w:pPr>
        <w:spacing w:line="240" w:lineRule="auto"/>
        <w:rPr>
          <w:rFonts w:ascii="Times New Roman" w:eastAsia="Times New Roman" w:hAnsi="Times New Roman" w:cs="Times New Roman"/>
          <w:sz w:val="16"/>
          <w:szCs w:val="16"/>
          <w:lang w:val="uk-UA"/>
        </w:rPr>
      </w:pPr>
    </w:p>
    <w:p w:rsidR="00597C64" w:rsidRPr="00D96C38" w:rsidRDefault="00597C64" w:rsidP="00D96C38">
      <w:pPr>
        <w:spacing w:line="240" w:lineRule="auto"/>
        <w:rPr>
          <w:rFonts w:ascii="Times New Roman" w:eastAsia="Times New Roman" w:hAnsi="Times New Roman" w:cs="Times New Roman"/>
          <w:sz w:val="16"/>
          <w:szCs w:val="16"/>
          <w:lang w:val="uk-UA"/>
        </w:rPr>
      </w:pPr>
    </w:p>
    <w:p w:rsidR="00D96C38" w:rsidRPr="00D96C38" w:rsidRDefault="00D96C38" w:rsidP="00D96C38">
      <w:pPr>
        <w:spacing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Код за ЄДРПОУ підприємства (установи, організації) _____________________</w:t>
      </w:r>
    </w:p>
    <w:p w:rsidR="00D96C38" w:rsidRPr="00D96C38" w:rsidRDefault="00D96C38" w:rsidP="00D96C38">
      <w:pPr>
        <w:spacing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Реєстраційний номер облікової картки платника податків (за наявності) ________________________</w:t>
      </w:r>
    </w:p>
    <w:p w:rsidR="00D96C38" w:rsidRPr="00D96C38" w:rsidRDefault="00D96C38" w:rsidP="00D96C38">
      <w:pPr>
        <w:spacing w:after="0" w:line="240" w:lineRule="auto"/>
        <w:rPr>
          <w:rFonts w:ascii="Times New Roman" w:eastAsia="Times New Roman" w:hAnsi="Times New Roman" w:cs="Times New Roman"/>
          <w:lang w:val="uk-UA"/>
        </w:rPr>
      </w:pPr>
    </w:p>
    <w:p w:rsidR="00D96C38" w:rsidRPr="00D96C38" w:rsidRDefault="00D96C38" w:rsidP="00D96C38">
      <w:pPr>
        <w:keepNext/>
        <w:spacing w:after="120" w:line="240" w:lineRule="auto"/>
        <w:jc w:val="center"/>
        <w:outlineLvl w:val="0"/>
        <w:rPr>
          <w:rFonts w:ascii="Times New Roman" w:eastAsia="Times New Roman" w:hAnsi="Times New Roman" w:cs="Times New Roman"/>
          <w:b/>
          <w:sz w:val="32"/>
          <w:szCs w:val="20"/>
          <w:lang w:val="uk-UA" w:eastAsia="ru-RU"/>
        </w:rPr>
      </w:pPr>
      <w:r w:rsidRPr="00D96C38">
        <w:rPr>
          <w:rFonts w:ascii="Times New Roman" w:eastAsia="Times New Roman" w:hAnsi="Times New Roman" w:cs="Times New Roman"/>
          <w:b/>
          <w:sz w:val="32"/>
          <w:szCs w:val="20"/>
          <w:lang w:val="uk-UA" w:eastAsia="ru-RU"/>
        </w:rPr>
        <w:t>ОСОБОВА КАРТКА ДЕРЖАВНОГО СЛУЖБОВЦЯ № _____</w:t>
      </w:r>
    </w:p>
    <w:tbl>
      <w:tblPr>
        <w:tblW w:w="9828" w:type="dxa"/>
        <w:tblLook w:val="0000" w:firstRow="0" w:lastRow="0" w:firstColumn="0" w:lastColumn="0" w:noHBand="0" w:noVBand="0"/>
      </w:tblPr>
      <w:tblGrid>
        <w:gridCol w:w="75"/>
        <w:gridCol w:w="3008"/>
        <w:gridCol w:w="1146"/>
        <w:gridCol w:w="622"/>
        <w:gridCol w:w="7"/>
        <w:gridCol w:w="637"/>
        <w:gridCol w:w="1559"/>
        <w:gridCol w:w="1559"/>
        <w:gridCol w:w="1215"/>
      </w:tblGrid>
      <w:tr w:rsidR="00D96C38" w:rsidRPr="00D96C38" w:rsidTr="004946FE">
        <w:trPr>
          <w:gridBefore w:val="1"/>
          <w:wBefore w:w="75" w:type="dxa"/>
          <w:trHeight w:val="129"/>
        </w:trPr>
        <w:tc>
          <w:tcPr>
            <w:tcW w:w="4776" w:type="dxa"/>
            <w:gridSpan w:val="3"/>
          </w:tcPr>
          <w:p w:rsidR="00D96C38" w:rsidRPr="00D96C38" w:rsidRDefault="00D96C38" w:rsidP="00D96C38">
            <w:pPr>
              <w:spacing w:after="0"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 xml:space="preserve">1. Прізвище _____________________________            </w:t>
            </w:r>
          </w:p>
          <w:p w:rsidR="00D96C38" w:rsidRPr="00D96C38" w:rsidRDefault="00D96C38" w:rsidP="00D96C38">
            <w:pPr>
              <w:spacing w:line="240" w:lineRule="auto"/>
              <w:rPr>
                <w:rFonts w:ascii="Times New Roman" w:eastAsia="Times New Roman" w:hAnsi="Times New Roman" w:cs="Times New Roman"/>
                <w:lang w:val="uk-UA" w:eastAsia="ru-RU"/>
              </w:rPr>
            </w:pPr>
            <w:r w:rsidRPr="00D96C38">
              <w:rPr>
                <w:rFonts w:ascii="Times New Roman" w:eastAsia="Times New Roman" w:hAnsi="Times New Roman" w:cs="Times New Roman"/>
                <w:lang w:val="uk-UA"/>
              </w:rPr>
              <w:t>Ім’я ____________________________________           ________________________________________</w:t>
            </w:r>
            <w:r w:rsidRPr="00D96C38">
              <w:rPr>
                <w:rFonts w:ascii="Times New Roman" w:eastAsia="Times New Roman" w:hAnsi="Times New Roman" w:cs="Times New Roman"/>
                <w:sz w:val="16"/>
                <w:szCs w:val="16"/>
                <w:lang w:val="uk-UA"/>
              </w:rPr>
              <w:t xml:space="preserve">                     </w:t>
            </w:r>
            <w:r w:rsidRPr="00D96C38">
              <w:rPr>
                <w:rFonts w:ascii="Times New Roman" w:eastAsia="Times New Roman" w:hAnsi="Times New Roman" w:cs="Times New Roman"/>
                <w:lang w:val="uk-UA"/>
              </w:rPr>
              <w:t>По батькові _____________________________</w:t>
            </w:r>
          </w:p>
        </w:tc>
        <w:tc>
          <w:tcPr>
            <w:tcW w:w="4977" w:type="dxa"/>
            <w:gridSpan w:val="5"/>
          </w:tcPr>
          <w:p w:rsidR="00D96C38" w:rsidRPr="00D96C38" w:rsidRDefault="00D96C38" w:rsidP="00D96C38">
            <w:pPr>
              <w:spacing w:after="0" w:line="240" w:lineRule="auto"/>
              <w:rPr>
                <w:rFonts w:ascii="Times New Roman" w:eastAsia="Times New Roman" w:hAnsi="Times New Roman" w:cs="Times New Roman"/>
                <w:lang w:val="uk-UA"/>
              </w:rPr>
            </w:pPr>
            <w:r w:rsidRPr="00D96C38">
              <w:rPr>
                <w:rFonts w:ascii="Times New Roman" w:eastAsia="Times New Roman" w:hAnsi="Times New Roman" w:cs="Times New Roman"/>
                <w:sz w:val="16"/>
                <w:szCs w:val="16"/>
                <w:lang w:val="uk-UA"/>
              </w:rPr>
              <w:t xml:space="preserve"> </w:t>
            </w:r>
            <w:r w:rsidRPr="00D96C38">
              <w:rPr>
                <w:rFonts w:ascii="Times New Roman" w:eastAsia="Times New Roman" w:hAnsi="Times New Roman" w:cs="Times New Roman"/>
                <w:lang w:val="uk-UA"/>
              </w:rPr>
              <w:t>7. Сімейний стан та склад сім’ї______________</w:t>
            </w:r>
          </w:p>
          <w:p w:rsidR="00D96C38" w:rsidRPr="00D96C38" w:rsidRDefault="00D96C38" w:rsidP="00D96C38">
            <w:pPr>
              <w:spacing w:after="0" w:line="240" w:lineRule="auto"/>
              <w:rPr>
                <w:rFonts w:ascii="Times New Roman" w:eastAsia="Times New Roman" w:hAnsi="Times New Roman" w:cs="Times New Roman"/>
                <w:sz w:val="16"/>
                <w:szCs w:val="16"/>
                <w:lang w:val="uk-UA"/>
              </w:rPr>
            </w:pPr>
            <w:r w:rsidRPr="00D96C38">
              <w:rPr>
                <w:rFonts w:ascii="Times New Roman" w:eastAsia="Times New Roman" w:hAnsi="Times New Roman" w:cs="Times New Roman"/>
                <w:sz w:val="16"/>
                <w:szCs w:val="16"/>
                <w:lang w:val="uk-UA"/>
              </w:rPr>
              <w:t>________________________________________________________</w:t>
            </w:r>
          </w:p>
          <w:p w:rsidR="00D96C38" w:rsidRPr="00D96C38" w:rsidRDefault="00D96C38" w:rsidP="00D96C38">
            <w:pPr>
              <w:spacing w:after="0" w:line="240" w:lineRule="auto"/>
              <w:rPr>
                <w:rFonts w:ascii="Times New Roman" w:eastAsia="Times New Roman" w:hAnsi="Times New Roman" w:cs="Times New Roman"/>
                <w:sz w:val="16"/>
                <w:szCs w:val="16"/>
                <w:lang w:val="uk-UA"/>
              </w:rPr>
            </w:pPr>
            <w:r w:rsidRPr="00D96C38">
              <w:rPr>
                <w:rFonts w:ascii="Times New Roman" w:eastAsia="Times New Roman" w:hAnsi="Times New Roman" w:cs="Times New Roman"/>
                <w:i/>
                <w:sz w:val="16"/>
                <w:szCs w:val="16"/>
                <w:lang w:val="uk-UA"/>
              </w:rPr>
              <w:t>_</w:t>
            </w:r>
            <w:r w:rsidRPr="00D96C38">
              <w:rPr>
                <w:rFonts w:ascii="Times New Roman" w:eastAsia="Times New Roman" w:hAnsi="Times New Roman" w:cs="Times New Roman"/>
                <w:sz w:val="16"/>
                <w:szCs w:val="16"/>
                <w:lang w:val="uk-UA"/>
              </w:rPr>
              <w:t>_______________________________________________________</w:t>
            </w:r>
          </w:p>
          <w:p w:rsidR="00D96C38" w:rsidRPr="00D96C38" w:rsidRDefault="00D96C38" w:rsidP="00D96C38">
            <w:pPr>
              <w:spacing w:after="0" w:line="240" w:lineRule="auto"/>
              <w:rPr>
                <w:rFonts w:ascii="Times New Roman" w:eastAsia="Times New Roman" w:hAnsi="Times New Roman" w:cs="Times New Roman"/>
                <w:sz w:val="16"/>
                <w:szCs w:val="16"/>
                <w:lang w:val="uk-UA"/>
              </w:rPr>
            </w:pPr>
            <w:r w:rsidRPr="00D96C38">
              <w:rPr>
                <w:rFonts w:ascii="Times New Roman" w:eastAsia="Times New Roman" w:hAnsi="Times New Roman" w:cs="Times New Roman"/>
                <w:sz w:val="16"/>
                <w:szCs w:val="16"/>
                <w:lang w:val="uk-UA"/>
              </w:rPr>
              <w:t>________________________________________________________</w:t>
            </w:r>
          </w:p>
          <w:p w:rsidR="00D96C38" w:rsidRPr="00D96C38" w:rsidRDefault="00D96C38" w:rsidP="00D96C38">
            <w:pPr>
              <w:spacing w:line="240" w:lineRule="auto"/>
              <w:rPr>
                <w:rFonts w:ascii="Times New Roman" w:eastAsia="Times New Roman" w:hAnsi="Times New Roman" w:cs="Times New Roman"/>
                <w:lang w:val="uk-UA" w:eastAsia="ru-RU"/>
              </w:rPr>
            </w:pPr>
            <w:r w:rsidRPr="00D96C38">
              <w:rPr>
                <w:rFonts w:ascii="Times New Roman" w:eastAsia="Times New Roman" w:hAnsi="Times New Roman" w:cs="Times New Roman"/>
                <w:sz w:val="16"/>
                <w:szCs w:val="16"/>
                <w:lang w:val="uk-UA"/>
              </w:rPr>
              <w:t>________________________________________________________</w:t>
            </w:r>
          </w:p>
        </w:tc>
      </w:tr>
      <w:tr w:rsidR="00D96C38" w:rsidRPr="00D96C38" w:rsidTr="004946FE">
        <w:trPr>
          <w:gridBefore w:val="1"/>
          <w:wBefore w:w="75" w:type="dxa"/>
          <w:trHeight w:val="127"/>
        </w:trPr>
        <w:tc>
          <w:tcPr>
            <w:tcW w:w="4776" w:type="dxa"/>
            <w:gridSpan w:val="3"/>
            <w:vMerge w:val="restart"/>
          </w:tcPr>
          <w:p w:rsidR="00D96C38" w:rsidRPr="00D96C38" w:rsidRDefault="00D96C38" w:rsidP="00D96C38">
            <w:pPr>
              <w:spacing w:line="240" w:lineRule="auto"/>
              <w:rPr>
                <w:rFonts w:ascii="Times New Roman" w:eastAsia="Times New Roman" w:hAnsi="Times New Roman" w:cs="Times New Roman"/>
                <w:sz w:val="16"/>
                <w:szCs w:val="16"/>
                <w:lang w:val="uk-UA"/>
              </w:rPr>
            </w:pPr>
            <w:r w:rsidRPr="00D96C38">
              <w:rPr>
                <w:rFonts w:ascii="Times New Roman" w:eastAsia="Times New Roman" w:hAnsi="Times New Roman" w:cs="Times New Roman"/>
                <w:lang w:val="uk-UA"/>
              </w:rPr>
              <w:t xml:space="preserve">2. Дата народження _______________________   </w:t>
            </w:r>
            <w:r w:rsidRPr="00D96C38">
              <w:rPr>
                <w:rFonts w:ascii="Times New Roman" w:eastAsia="Times New Roman" w:hAnsi="Times New Roman" w:cs="Times New Roman"/>
                <w:lang w:val="uk-UA"/>
              </w:rPr>
              <w:br/>
              <w:t xml:space="preserve">                                              </w:t>
            </w:r>
            <w:r w:rsidRPr="00D96C38">
              <w:rPr>
                <w:rFonts w:ascii="Times New Roman" w:eastAsia="Times New Roman" w:hAnsi="Times New Roman" w:cs="Times New Roman"/>
                <w:sz w:val="16"/>
                <w:szCs w:val="16"/>
                <w:lang w:val="uk-UA"/>
              </w:rPr>
              <w:t>(число, місяць, рік)</w:t>
            </w:r>
          </w:p>
          <w:p w:rsidR="00D96C38" w:rsidRPr="00D96C38" w:rsidRDefault="00D96C38" w:rsidP="00D96C38">
            <w:pPr>
              <w:spacing w:line="240" w:lineRule="auto"/>
              <w:rPr>
                <w:rFonts w:ascii="Times New Roman" w:eastAsia="Times New Roman" w:hAnsi="Times New Roman" w:cs="Times New Roman"/>
                <w:lang w:val="uk-UA" w:eastAsia="ru-RU"/>
              </w:rPr>
            </w:pPr>
            <w:r w:rsidRPr="00D96C38">
              <w:rPr>
                <w:rFonts w:ascii="Times New Roman" w:eastAsia="Times New Roman" w:hAnsi="Times New Roman" w:cs="Times New Roman"/>
                <w:lang w:val="uk-UA"/>
              </w:rPr>
              <w:t>3. Місце народження ______________________             ________________________________________</w:t>
            </w:r>
            <w:r w:rsidRPr="00D96C38">
              <w:rPr>
                <w:rFonts w:ascii="Times New Roman" w:eastAsia="Times New Roman" w:hAnsi="Times New Roman" w:cs="Times New Roman"/>
                <w:sz w:val="16"/>
                <w:szCs w:val="16"/>
                <w:lang w:val="uk-UA"/>
              </w:rPr>
              <w:t xml:space="preserve">                       </w:t>
            </w:r>
            <w:r w:rsidRPr="00D96C38">
              <w:rPr>
                <w:rFonts w:ascii="Times New Roman" w:eastAsia="Times New Roman" w:hAnsi="Times New Roman" w:cs="Times New Roman"/>
                <w:lang w:val="uk-UA"/>
              </w:rPr>
              <w:t xml:space="preserve">         </w:t>
            </w:r>
          </w:p>
          <w:p w:rsidR="00D96C38" w:rsidRPr="00D96C38" w:rsidRDefault="00D96C38" w:rsidP="00D96C38">
            <w:pPr>
              <w:spacing w:after="0"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4.</w:t>
            </w:r>
            <w:r w:rsidRPr="00D96C38">
              <w:rPr>
                <w:rFonts w:ascii="Times New Roman" w:eastAsia="Times New Roman" w:hAnsi="Times New Roman" w:cs="Times New Roman"/>
                <w:i/>
                <w:lang w:val="uk-UA"/>
              </w:rPr>
              <w:t xml:space="preserve"> </w:t>
            </w:r>
            <w:r w:rsidRPr="00D96C38">
              <w:rPr>
                <w:rFonts w:ascii="Times New Roman" w:eastAsia="Times New Roman" w:hAnsi="Times New Roman" w:cs="Times New Roman"/>
                <w:lang w:val="uk-UA"/>
              </w:rPr>
              <w:t>Громадянство__________________________</w:t>
            </w:r>
          </w:p>
          <w:p w:rsidR="00D96C38" w:rsidRPr="00D96C38" w:rsidRDefault="00D96C38" w:rsidP="00D96C38">
            <w:pPr>
              <w:spacing w:after="0" w:line="240" w:lineRule="auto"/>
              <w:rPr>
                <w:rFonts w:ascii="Times New Roman" w:eastAsia="Times New Roman" w:hAnsi="Times New Roman" w:cs="Times New Roman"/>
                <w:lang w:val="uk-UA"/>
              </w:rPr>
            </w:pPr>
          </w:p>
          <w:p w:rsidR="00D96C38" w:rsidRPr="00D96C38" w:rsidRDefault="00D96C38" w:rsidP="00D96C38">
            <w:pPr>
              <w:spacing w:after="0"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5. Адреса фактичного місця проживання______________________________</w:t>
            </w:r>
          </w:p>
          <w:p w:rsidR="00D96C38" w:rsidRPr="00D96C38" w:rsidRDefault="00D96C38" w:rsidP="00D96C38">
            <w:pPr>
              <w:spacing w:line="240" w:lineRule="auto"/>
              <w:rPr>
                <w:rFonts w:ascii="Times New Roman" w:eastAsia="Times New Roman" w:hAnsi="Times New Roman" w:cs="Times New Roman"/>
                <w:lang w:val="uk-UA" w:eastAsia="ru-RU"/>
              </w:rPr>
            </w:pPr>
            <w:r w:rsidRPr="00D96C38">
              <w:rPr>
                <w:rFonts w:ascii="Times New Roman" w:eastAsia="Times New Roman" w:hAnsi="Times New Roman" w:cs="Times New Roman"/>
                <w:lang w:val="uk-UA"/>
              </w:rPr>
              <w:t>_________________________________________</w:t>
            </w:r>
            <w:r w:rsidRPr="00D96C38">
              <w:rPr>
                <w:rFonts w:ascii="Times New Roman" w:eastAsia="Times New Roman" w:hAnsi="Times New Roman" w:cs="Times New Roman"/>
                <w:i/>
                <w:lang w:val="uk-UA"/>
              </w:rPr>
              <w:t xml:space="preserve"> </w:t>
            </w:r>
          </w:p>
          <w:p w:rsidR="00D96C38" w:rsidRPr="00D96C38" w:rsidRDefault="00D96C38" w:rsidP="00D96C38">
            <w:pPr>
              <w:spacing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6. Адреса місця реєстрації___________________</w:t>
            </w:r>
          </w:p>
          <w:p w:rsidR="00D96C38" w:rsidRPr="00D96C38" w:rsidRDefault="00D96C38" w:rsidP="00D96C38">
            <w:pPr>
              <w:spacing w:line="240" w:lineRule="auto"/>
              <w:rPr>
                <w:rFonts w:ascii="Times New Roman" w:eastAsia="Times New Roman" w:hAnsi="Times New Roman" w:cs="Times New Roman"/>
                <w:sz w:val="16"/>
                <w:szCs w:val="16"/>
                <w:lang w:val="uk-UA"/>
              </w:rPr>
            </w:pPr>
            <w:r w:rsidRPr="00D96C38">
              <w:rPr>
                <w:rFonts w:ascii="Times New Roman" w:eastAsia="Times New Roman" w:hAnsi="Times New Roman" w:cs="Times New Roman"/>
                <w:lang w:val="uk-UA"/>
              </w:rPr>
              <w:t xml:space="preserve"> </w:t>
            </w:r>
            <w:r w:rsidRPr="00D96C38">
              <w:rPr>
                <w:rFonts w:ascii="Times New Roman" w:eastAsia="Times New Roman" w:hAnsi="Times New Roman" w:cs="Times New Roman"/>
                <w:sz w:val="16"/>
                <w:szCs w:val="16"/>
                <w:lang w:val="uk-UA"/>
              </w:rPr>
              <w:t>________________________________________________________</w:t>
            </w:r>
          </w:p>
          <w:p w:rsidR="00D96C38" w:rsidRPr="00D96C38" w:rsidRDefault="00D96C38" w:rsidP="00D96C38">
            <w:pPr>
              <w:spacing w:line="240" w:lineRule="auto"/>
              <w:rPr>
                <w:rFonts w:ascii="Times New Roman" w:eastAsia="Times New Roman" w:hAnsi="Times New Roman" w:cs="Times New Roman"/>
                <w:lang w:val="uk-UA" w:eastAsia="ru-RU"/>
              </w:rPr>
            </w:pPr>
            <w:r w:rsidRPr="00D96C38">
              <w:rPr>
                <w:rFonts w:ascii="Times New Roman" w:eastAsia="Times New Roman" w:hAnsi="Times New Roman" w:cs="Times New Roman"/>
                <w:sz w:val="16"/>
                <w:szCs w:val="16"/>
                <w:lang w:val="uk-UA"/>
              </w:rPr>
              <w:t xml:space="preserve">_________________________________________________________      </w:t>
            </w:r>
          </w:p>
        </w:tc>
        <w:tc>
          <w:tcPr>
            <w:tcW w:w="4977" w:type="dxa"/>
            <w:gridSpan w:val="5"/>
          </w:tcPr>
          <w:p w:rsidR="00D96C38" w:rsidRPr="00D96C38" w:rsidRDefault="00D96C38" w:rsidP="00D96C38">
            <w:pPr>
              <w:spacing w:after="0" w:line="240" w:lineRule="auto"/>
              <w:ind w:right="-318"/>
              <w:rPr>
                <w:rFonts w:ascii="Times New Roman" w:eastAsia="Times New Roman" w:hAnsi="Times New Roman" w:cs="Times New Roman"/>
                <w:lang w:val="uk-UA"/>
              </w:rPr>
            </w:pPr>
            <w:r w:rsidRPr="00D96C38">
              <w:rPr>
                <w:rFonts w:ascii="Times New Roman" w:eastAsia="Times New Roman" w:hAnsi="Times New Roman" w:cs="Times New Roman"/>
                <w:lang w:val="uk-UA"/>
              </w:rPr>
              <w:t>8. Паспорт: серія ______, № ________________</w:t>
            </w:r>
          </w:p>
          <w:p w:rsidR="00D96C38" w:rsidRPr="00D96C38" w:rsidRDefault="00D96C38" w:rsidP="00D96C38">
            <w:pPr>
              <w:spacing w:after="0" w:line="240" w:lineRule="auto"/>
              <w:ind w:right="-318"/>
              <w:rPr>
                <w:rFonts w:ascii="Times New Roman" w:eastAsia="Times New Roman" w:hAnsi="Times New Roman" w:cs="Times New Roman"/>
                <w:lang w:val="uk-UA"/>
              </w:rPr>
            </w:pPr>
          </w:p>
          <w:p w:rsidR="00D96C38" w:rsidRPr="00D96C38" w:rsidRDefault="00D96C38" w:rsidP="00D96C38">
            <w:pPr>
              <w:spacing w:after="0"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ким виданий _____________________________</w:t>
            </w:r>
          </w:p>
          <w:p w:rsidR="00D96C38" w:rsidRPr="00D96C38" w:rsidRDefault="00D96C38" w:rsidP="00D96C38">
            <w:pPr>
              <w:spacing w:after="0"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_________________________________________</w:t>
            </w:r>
          </w:p>
          <w:p w:rsidR="00D96C38" w:rsidRPr="00D96C38" w:rsidRDefault="00D96C38" w:rsidP="00D96C38">
            <w:pPr>
              <w:spacing w:after="0"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_________________________________________</w:t>
            </w:r>
          </w:p>
          <w:p w:rsidR="00D96C38" w:rsidRPr="00D96C38" w:rsidRDefault="00D96C38" w:rsidP="00D96C38">
            <w:pPr>
              <w:spacing w:after="0" w:line="240" w:lineRule="auto"/>
              <w:rPr>
                <w:rFonts w:ascii="Times New Roman" w:eastAsia="Times New Roman" w:hAnsi="Times New Roman" w:cs="Times New Roman"/>
                <w:lang w:val="uk-UA"/>
              </w:rPr>
            </w:pPr>
          </w:p>
          <w:p w:rsidR="00D96C38" w:rsidRPr="00D96C38" w:rsidRDefault="00D96C38" w:rsidP="00D96C38">
            <w:pPr>
              <w:spacing w:after="0" w:line="240" w:lineRule="auto"/>
              <w:rPr>
                <w:rFonts w:ascii="Times New Roman" w:eastAsia="Times New Roman" w:hAnsi="Times New Roman" w:cs="Times New Roman"/>
                <w:lang w:val="uk-UA" w:eastAsia="ru-RU"/>
              </w:rPr>
            </w:pPr>
            <w:r w:rsidRPr="00D96C38">
              <w:rPr>
                <w:rFonts w:ascii="Times New Roman" w:eastAsia="Times New Roman" w:hAnsi="Times New Roman" w:cs="Times New Roman"/>
                <w:lang w:val="uk-UA"/>
              </w:rPr>
              <w:t>дата видачі_________________________________</w:t>
            </w:r>
          </w:p>
        </w:tc>
      </w:tr>
      <w:tr w:rsidR="00D96C38" w:rsidRPr="00D96C38" w:rsidTr="004946FE">
        <w:trPr>
          <w:gridBefore w:val="1"/>
          <w:wBefore w:w="75" w:type="dxa"/>
          <w:trHeight w:val="127"/>
        </w:trPr>
        <w:tc>
          <w:tcPr>
            <w:tcW w:w="4776" w:type="dxa"/>
            <w:gridSpan w:val="3"/>
            <w:vMerge/>
          </w:tcPr>
          <w:p w:rsidR="00D96C38" w:rsidRPr="00D96C38" w:rsidRDefault="00D96C38" w:rsidP="00D96C38">
            <w:pPr>
              <w:spacing w:line="240" w:lineRule="auto"/>
              <w:rPr>
                <w:rFonts w:ascii="Times New Roman" w:eastAsia="Times New Roman" w:hAnsi="Times New Roman" w:cs="Times New Roman"/>
                <w:i/>
                <w:lang w:val="uk-UA"/>
              </w:rPr>
            </w:pPr>
          </w:p>
        </w:tc>
        <w:tc>
          <w:tcPr>
            <w:tcW w:w="4977" w:type="dxa"/>
            <w:gridSpan w:val="5"/>
          </w:tcPr>
          <w:p w:rsidR="00D96C38" w:rsidRPr="00D96C38" w:rsidRDefault="00D96C38" w:rsidP="00D96C38">
            <w:pPr>
              <w:spacing w:after="0" w:line="240" w:lineRule="auto"/>
              <w:ind w:right="-113"/>
              <w:rPr>
                <w:rFonts w:ascii="Times New Roman" w:eastAsia="Times New Roman" w:hAnsi="Times New Roman" w:cs="Times New Roman"/>
                <w:lang w:val="uk-UA"/>
              </w:rPr>
            </w:pPr>
          </w:p>
          <w:p w:rsidR="00D96C38" w:rsidRPr="00D96C38" w:rsidRDefault="00D96C38" w:rsidP="00D96C38">
            <w:pPr>
              <w:spacing w:after="0" w:line="240" w:lineRule="auto"/>
              <w:ind w:right="-113"/>
              <w:rPr>
                <w:rFonts w:ascii="Times New Roman" w:eastAsia="Times New Roman" w:hAnsi="Times New Roman" w:cs="Times New Roman"/>
                <w:lang w:val="uk-UA"/>
              </w:rPr>
            </w:pPr>
          </w:p>
          <w:p w:rsidR="00D96C38" w:rsidRPr="00D96C38" w:rsidRDefault="00D96C38" w:rsidP="00D96C38">
            <w:pPr>
              <w:spacing w:after="0" w:line="240" w:lineRule="auto"/>
              <w:ind w:right="-113"/>
              <w:rPr>
                <w:rFonts w:ascii="Times New Roman" w:eastAsia="Times New Roman" w:hAnsi="Times New Roman" w:cs="Times New Roman"/>
                <w:lang w:val="uk-UA"/>
              </w:rPr>
            </w:pPr>
            <w:r w:rsidRPr="00D96C38">
              <w:rPr>
                <w:rFonts w:ascii="Times New Roman" w:eastAsia="Times New Roman" w:hAnsi="Times New Roman" w:cs="Times New Roman"/>
                <w:lang w:val="uk-UA"/>
              </w:rPr>
              <w:t>9. Володіння іноземними мовами (якими) ________</w:t>
            </w:r>
          </w:p>
          <w:p w:rsidR="00D96C38" w:rsidRPr="00D96C38" w:rsidRDefault="00D96C38" w:rsidP="00D96C38">
            <w:pPr>
              <w:spacing w:after="120" w:line="240" w:lineRule="auto"/>
              <w:ind w:right="-173"/>
              <w:rPr>
                <w:rFonts w:ascii="Times New Roman" w:eastAsia="Times New Roman" w:hAnsi="Times New Roman" w:cs="Times New Roman"/>
                <w:lang w:val="uk-UA"/>
              </w:rPr>
            </w:pPr>
            <w:r w:rsidRPr="00D96C38">
              <w:rPr>
                <w:rFonts w:ascii="Times New Roman" w:eastAsia="Times New Roman" w:hAnsi="Times New Roman" w:cs="Times New Roman"/>
                <w:lang w:val="uk-UA"/>
              </w:rPr>
              <w:t xml:space="preserve">____________________________________________                                                                                   </w:t>
            </w:r>
          </w:p>
        </w:tc>
      </w:tr>
      <w:tr w:rsidR="00D96C38" w:rsidRPr="00D96C38" w:rsidTr="004946FE">
        <w:trPr>
          <w:gridBefore w:val="1"/>
          <w:wBefore w:w="75" w:type="dxa"/>
          <w:trHeight w:val="127"/>
        </w:trPr>
        <w:tc>
          <w:tcPr>
            <w:tcW w:w="4776" w:type="dxa"/>
            <w:gridSpan w:val="3"/>
            <w:vMerge/>
          </w:tcPr>
          <w:p w:rsidR="00D96C38" w:rsidRPr="00D96C38" w:rsidRDefault="00D96C38" w:rsidP="00D96C38">
            <w:pPr>
              <w:spacing w:line="240" w:lineRule="auto"/>
              <w:rPr>
                <w:rFonts w:ascii="Times New Roman" w:eastAsia="Times New Roman" w:hAnsi="Times New Roman" w:cs="Times New Roman"/>
                <w:lang w:val="uk-UA" w:eastAsia="ru-RU"/>
              </w:rPr>
            </w:pPr>
          </w:p>
        </w:tc>
        <w:tc>
          <w:tcPr>
            <w:tcW w:w="4977" w:type="dxa"/>
            <w:gridSpan w:val="5"/>
          </w:tcPr>
          <w:p w:rsidR="00D96C38" w:rsidRPr="00D96C38" w:rsidRDefault="00D96C38" w:rsidP="00D96C38">
            <w:pPr>
              <w:spacing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 xml:space="preserve"> 10. Контактний № телефону __________________</w:t>
            </w:r>
          </w:p>
          <w:p w:rsidR="00D96C38" w:rsidRPr="00D96C38" w:rsidRDefault="00D96C38" w:rsidP="00D96C38">
            <w:pPr>
              <w:spacing w:line="240" w:lineRule="auto"/>
              <w:rPr>
                <w:rFonts w:ascii="Times New Roman" w:eastAsia="Times New Roman" w:hAnsi="Times New Roman" w:cs="Times New Roman"/>
                <w:lang w:val="uk-UA" w:eastAsia="ru-RU"/>
              </w:rPr>
            </w:pPr>
          </w:p>
        </w:tc>
      </w:tr>
      <w:tr w:rsidR="00D96C38" w:rsidRPr="00D96C38" w:rsidTr="004946FE">
        <w:tc>
          <w:tcPr>
            <w:tcW w:w="4858" w:type="dxa"/>
            <w:gridSpan w:val="5"/>
            <w:tcBorders>
              <w:bottom w:val="single" w:sz="4" w:space="0" w:color="auto"/>
            </w:tcBorders>
          </w:tcPr>
          <w:p w:rsidR="00D96C38" w:rsidRPr="00D96C38" w:rsidRDefault="00D96C38" w:rsidP="00D96C38">
            <w:pPr>
              <w:spacing w:after="0"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 xml:space="preserve">11. Освіта _______________________________      </w:t>
            </w:r>
          </w:p>
          <w:p w:rsidR="00D96C38" w:rsidRPr="00D96C38" w:rsidRDefault="00D96C38" w:rsidP="00D96C38">
            <w:pPr>
              <w:spacing w:line="240" w:lineRule="auto"/>
              <w:rPr>
                <w:rFonts w:ascii="Times New Roman" w:eastAsia="Times New Roman" w:hAnsi="Times New Roman" w:cs="Times New Roman"/>
                <w:lang w:val="uk-UA"/>
              </w:rPr>
            </w:pPr>
          </w:p>
        </w:tc>
        <w:tc>
          <w:tcPr>
            <w:tcW w:w="4970" w:type="dxa"/>
            <w:gridSpan w:val="4"/>
            <w:tcBorders>
              <w:bottom w:val="single" w:sz="4" w:space="0" w:color="auto"/>
            </w:tcBorders>
          </w:tcPr>
          <w:p w:rsidR="00D96C38" w:rsidRPr="00D96C38" w:rsidRDefault="00D96C38" w:rsidP="00D96C38">
            <w:pPr>
              <w:spacing w:line="240" w:lineRule="auto"/>
              <w:ind w:right="-315"/>
              <w:rPr>
                <w:rFonts w:ascii="Times New Roman" w:eastAsia="Times New Roman" w:hAnsi="Times New Roman" w:cs="Times New Roman"/>
                <w:lang w:val="uk-UA"/>
              </w:rPr>
            </w:pPr>
          </w:p>
        </w:tc>
      </w:tr>
      <w:tr w:rsidR="00D96C38" w:rsidRPr="00D96C38" w:rsidTr="004946FE">
        <w:trPr>
          <w:trHeight w:val="1048"/>
        </w:trPr>
        <w:tc>
          <w:tcPr>
            <w:tcW w:w="3083" w:type="dxa"/>
            <w:gridSpan w:val="2"/>
            <w:tcBorders>
              <w:top w:val="single" w:sz="4" w:space="0" w:color="auto"/>
              <w:left w:val="single" w:sz="4" w:space="0" w:color="auto"/>
              <w:bottom w:val="single" w:sz="4" w:space="0" w:color="auto"/>
              <w:right w:val="single" w:sz="4" w:space="0" w:color="auto"/>
            </w:tcBorders>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lastRenderedPageBreak/>
              <w:t xml:space="preserve">Найменування навчального закладу </w:t>
            </w:r>
          </w:p>
        </w:tc>
        <w:tc>
          <w:tcPr>
            <w:tcW w:w="1146" w:type="dxa"/>
            <w:tcBorders>
              <w:top w:val="single" w:sz="4" w:space="0" w:color="auto"/>
              <w:left w:val="single" w:sz="4" w:space="0" w:color="auto"/>
              <w:bottom w:val="single" w:sz="4" w:space="0" w:color="auto"/>
              <w:right w:val="single" w:sz="4" w:space="0" w:color="auto"/>
            </w:tcBorders>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Рік вступу</w:t>
            </w:r>
          </w:p>
        </w:tc>
        <w:tc>
          <w:tcPr>
            <w:tcW w:w="1266" w:type="dxa"/>
            <w:gridSpan w:val="3"/>
            <w:tcBorders>
              <w:top w:val="single" w:sz="4" w:space="0" w:color="auto"/>
              <w:left w:val="single" w:sz="4" w:space="0" w:color="auto"/>
              <w:bottom w:val="single" w:sz="4" w:space="0" w:color="auto"/>
              <w:right w:val="single" w:sz="4" w:space="0" w:color="auto"/>
            </w:tcBorders>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 xml:space="preserve">Рік закінчення </w:t>
            </w:r>
          </w:p>
        </w:tc>
        <w:tc>
          <w:tcPr>
            <w:tcW w:w="1559" w:type="dxa"/>
            <w:tcBorders>
              <w:top w:val="single" w:sz="4" w:space="0" w:color="auto"/>
              <w:left w:val="single" w:sz="4" w:space="0" w:color="auto"/>
              <w:bottom w:val="single" w:sz="4" w:space="0" w:color="auto"/>
              <w:right w:val="single" w:sz="4" w:space="0" w:color="auto"/>
            </w:tcBorders>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Спеціальність</w:t>
            </w:r>
          </w:p>
        </w:tc>
        <w:tc>
          <w:tcPr>
            <w:tcW w:w="1559" w:type="dxa"/>
            <w:tcBorders>
              <w:top w:val="single" w:sz="4" w:space="0" w:color="auto"/>
              <w:left w:val="single" w:sz="4" w:space="0" w:color="auto"/>
              <w:bottom w:val="single" w:sz="4" w:space="0" w:color="auto"/>
              <w:right w:val="single" w:sz="4" w:space="0" w:color="auto"/>
            </w:tcBorders>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Кваліфікація</w:t>
            </w:r>
          </w:p>
        </w:tc>
        <w:tc>
          <w:tcPr>
            <w:tcW w:w="1215" w:type="dxa"/>
            <w:tcBorders>
              <w:top w:val="single" w:sz="4" w:space="0" w:color="auto"/>
              <w:left w:val="single" w:sz="4" w:space="0" w:color="auto"/>
              <w:bottom w:val="single" w:sz="4" w:space="0" w:color="auto"/>
              <w:right w:val="single" w:sz="4" w:space="0" w:color="auto"/>
            </w:tcBorders>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 та дата видачі диплома</w:t>
            </w:r>
          </w:p>
        </w:tc>
      </w:tr>
      <w:tr w:rsidR="00D96C38" w:rsidRPr="00D96C38" w:rsidTr="004946FE">
        <w:tc>
          <w:tcPr>
            <w:tcW w:w="3083" w:type="dxa"/>
            <w:gridSpan w:val="2"/>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c>
          <w:tcPr>
            <w:tcW w:w="1146" w:type="dxa"/>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c>
          <w:tcPr>
            <w:tcW w:w="1266" w:type="dxa"/>
            <w:gridSpan w:val="3"/>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c>
          <w:tcPr>
            <w:tcW w:w="1215" w:type="dxa"/>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r>
      <w:tr w:rsidR="00D96C38" w:rsidRPr="00D96C38" w:rsidTr="004946FE">
        <w:tc>
          <w:tcPr>
            <w:tcW w:w="3083" w:type="dxa"/>
            <w:gridSpan w:val="2"/>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c>
          <w:tcPr>
            <w:tcW w:w="1146" w:type="dxa"/>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c>
          <w:tcPr>
            <w:tcW w:w="1266" w:type="dxa"/>
            <w:gridSpan w:val="3"/>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c>
          <w:tcPr>
            <w:tcW w:w="1215" w:type="dxa"/>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r>
      <w:tr w:rsidR="00D96C38" w:rsidRPr="00D96C38" w:rsidTr="004946FE">
        <w:tc>
          <w:tcPr>
            <w:tcW w:w="3083" w:type="dxa"/>
            <w:gridSpan w:val="2"/>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c>
          <w:tcPr>
            <w:tcW w:w="1146" w:type="dxa"/>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c>
          <w:tcPr>
            <w:tcW w:w="1266" w:type="dxa"/>
            <w:gridSpan w:val="3"/>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c>
          <w:tcPr>
            <w:tcW w:w="1215" w:type="dxa"/>
            <w:tcBorders>
              <w:top w:val="single" w:sz="4" w:space="0" w:color="auto"/>
              <w:left w:val="single" w:sz="4" w:space="0" w:color="auto"/>
              <w:bottom w:val="single" w:sz="4" w:space="0" w:color="auto"/>
              <w:right w:val="single" w:sz="4" w:space="0" w:color="auto"/>
            </w:tcBorders>
          </w:tcPr>
          <w:p w:rsidR="00D96C38" w:rsidRPr="00D96C38" w:rsidRDefault="00D96C38" w:rsidP="00D96C38">
            <w:pPr>
              <w:spacing w:line="240" w:lineRule="auto"/>
              <w:rPr>
                <w:rFonts w:ascii="Times New Roman" w:eastAsia="Times New Roman" w:hAnsi="Times New Roman" w:cs="Times New Roman"/>
                <w:lang w:val="uk-UA"/>
              </w:rPr>
            </w:pPr>
          </w:p>
        </w:tc>
      </w:tr>
    </w:tbl>
    <w:p w:rsidR="00D96C38" w:rsidRPr="00D96C38" w:rsidRDefault="00D96C38" w:rsidP="00D96C38">
      <w:pPr>
        <w:spacing w:line="240" w:lineRule="auto"/>
        <w:rPr>
          <w:rFonts w:ascii="Times New Roman" w:eastAsia="Times New Roman" w:hAnsi="Times New Roman" w:cs="Times New Roman"/>
          <w:lang w:val="uk-UA"/>
        </w:rPr>
      </w:pPr>
    </w:p>
    <w:p w:rsidR="00D96C38" w:rsidRPr="00D96C38" w:rsidRDefault="00D96C38" w:rsidP="00D96C38">
      <w:pPr>
        <w:spacing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12. Науковий ступінь, вчене звання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417"/>
        <w:gridCol w:w="2977"/>
      </w:tblGrid>
      <w:tr w:rsidR="00D96C38" w:rsidRPr="00D96C38" w:rsidTr="004946FE">
        <w:tc>
          <w:tcPr>
            <w:tcW w:w="5495"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Назва</w:t>
            </w:r>
          </w:p>
        </w:tc>
        <w:tc>
          <w:tcPr>
            <w:tcW w:w="1417"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Рік присвоєння</w:t>
            </w:r>
          </w:p>
        </w:tc>
        <w:tc>
          <w:tcPr>
            <w:tcW w:w="2977"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 та дата видачі диплома</w:t>
            </w:r>
          </w:p>
        </w:tc>
      </w:tr>
      <w:tr w:rsidR="00D96C38" w:rsidRPr="00D96C38" w:rsidTr="004946FE">
        <w:tc>
          <w:tcPr>
            <w:tcW w:w="5495" w:type="dxa"/>
            <w:vAlign w:val="center"/>
          </w:tcPr>
          <w:p w:rsidR="00D96C38" w:rsidRPr="00D96C38" w:rsidRDefault="00D96C38" w:rsidP="00D96C38">
            <w:pPr>
              <w:spacing w:line="240" w:lineRule="auto"/>
              <w:rPr>
                <w:rFonts w:ascii="Times New Roman" w:eastAsia="Times New Roman" w:hAnsi="Times New Roman" w:cs="Times New Roman"/>
                <w:lang w:val="uk-UA"/>
              </w:rPr>
            </w:pPr>
          </w:p>
        </w:tc>
        <w:tc>
          <w:tcPr>
            <w:tcW w:w="1417" w:type="dxa"/>
            <w:vAlign w:val="center"/>
          </w:tcPr>
          <w:p w:rsidR="00D96C38" w:rsidRPr="00D96C38" w:rsidRDefault="00D96C38" w:rsidP="00D96C38">
            <w:pPr>
              <w:spacing w:line="240" w:lineRule="auto"/>
              <w:rPr>
                <w:rFonts w:ascii="Times New Roman" w:eastAsia="Times New Roman" w:hAnsi="Times New Roman" w:cs="Times New Roman"/>
                <w:lang w:val="uk-UA"/>
              </w:rPr>
            </w:pPr>
          </w:p>
        </w:tc>
        <w:tc>
          <w:tcPr>
            <w:tcW w:w="2977" w:type="dxa"/>
            <w:vAlign w:val="center"/>
          </w:tcPr>
          <w:p w:rsidR="00D96C38" w:rsidRPr="00D96C38" w:rsidRDefault="00D96C38" w:rsidP="00D96C38">
            <w:pPr>
              <w:spacing w:line="240" w:lineRule="auto"/>
              <w:rPr>
                <w:rFonts w:ascii="Times New Roman" w:eastAsia="Times New Roman" w:hAnsi="Times New Roman" w:cs="Times New Roman"/>
                <w:lang w:val="uk-UA"/>
              </w:rPr>
            </w:pPr>
          </w:p>
        </w:tc>
      </w:tr>
      <w:tr w:rsidR="00D96C38" w:rsidRPr="00D96C38" w:rsidTr="004946FE">
        <w:tc>
          <w:tcPr>
            <w:tcW w:w="5495" w:type="dxa"/>
            <w:vAlign w:val="center"/>
          </w:tcPr>
          <w:p w:rsidR="00D96C38" w:rsidRPr="00D96C38" w:rsidRDefault="00D96C38" w:rsidP="00D96C38">
            <w:pPr>
              <w:spacing w:line="240" w:lineRule="auto"/>
              <w:rPr>
                <w:rFonts w:ascii="Times New Roman" w:eastAsia="Times New Roman" w:hAnsi="Times New Roman" w:cs="Times New Roman"/>
                <w:lang w:val="uk-UA"/>
              </w:rPr>
            </w:pPr>
          </w:p>
        </w:tc>
        <w:tc>
          <w:tcPr>
            <w:tcW w:w="1417" w:type="dxa"/>
            <w:vAlign w:val="center"/>
          </w:tcPr>
          <w:p w:rsidR="00D96C38" w:rsidRPr="00D96C38" w:rsidRDefault="00D96C38" w:rsidP="00D96C38">
            <w:pPr>
              <w:spacing w:line="240" w:lineRule="auto"/>
              <w:rPr>
                <w:rFonts w:ascii="Times New Roman" w:eastAsia="Times New Roman" w:hAnsi="Times New Roman" w:cs="Times New Roman"/>
                <w:lang w:val="uk-UA"/>
              </w:rPr>
            </w:pPr>
          </w:p>
        </w:tc>
        <w:tc>
          <w:tcPr>
            <w:tcW w:w="2977" w:type="dxa"/>
            <w:vAlign w:val="center"/>
          </w:tcPr>
          <w:p w:rsidR="00D96C38" w:rsidRPr="00D96C38" w:rsidRDefault="00D96C38" w:rsidP="00D96C38">
            <w:pPr>
              <w:spacing w:line="240" w:lineRule="auto"/>
              <w:rPr>
                <w:rFonts w:ascii="Times New Roman" w:eastAsia="Times New Roman" w:hAnsi="Times New Roman" w:cs="Times New Roman"/>
                <w:lang w:val="uk-UA"/>
              </w:rPr>
            </w:pPr>
          </w:p>
        </w:tc>
      </w:tr>
      <w:tr w:rsidR="00D96C38" w:rsidRPr="00D96C38" w:rsidTr="004946FE">
        <w:tc>
          <w:tcPr>
            <w:tcW w:w="5495" w:type="dxa"/>
            <w:vAlign w:val="center"/>
          </w:tcPr>
          <w:p w:rsidR="00D96C38" w:rsidRPr="00D96C38" w:rsidRDefault="00D96C38" w:rsidP="00D96C38">
            <w:pPr>
              <w:spacing w:line="240" w:lineRule="auto"/>
              <w:rPr>
                <w:rFonts w:ascii="Times New Roman" w:eastAsia="Times New Roman" w:hAnsi="Times New Roman" w:cs="Times New Roman"/>
                <w:lang w:val="uk-UA"/>
              </w:rPr>
            </w:pPr>
          </w:p>
        </w:tc>
        <w:tc>
          <w:tcPr>
            <w:tcW w:w="1417" w:type="dxa"/>
            <w:vAlign w:val="center"/>
          </w:tcPr>
          <w:p w:rsidR="00D96C38" w:rsidRPr="00D96C38" w:rsidRDefault="00D96C38" w:rsidP="00D96C38">
            <w:pPr>
              <w:spacing w:line="240" w:lineRule="auto"/>
              <w:rPr>
                <w:rFonts w:ascii="Times New Roman" w:eastAsia="Times New Roman" w:hAnsi="Times New Roman" w:cs="Times New Roman"/>
                <w:lang w:val="uk-UA"/>
              </w:rPr>
            </w:pPr>
          </w:p>
        </w:tc>
        <w:tc>
          <w:tcPr>
            <w:tcW w:w="2977" w:type="dxa"/>
            <w:vAlign w:val="center"/>
          </w:tcPr>
          <w:p w:rsidR="00D96C38" w:rsidRPr="00D96C38" w:rsidRDefault="00D96C38" w:rsidP="00D96C38">
            <w:pPr>
              <w:spacing w:line="240" w:lineRule="auto"/>
              <w:rPr>
                <w:rFonts w:ascii="Times New Roman" w:eastAsia="Times New Roman" w:hAnsi="Times New Roman" w:cs="Times New Roman"/>
                <w:lang w:val="uk-UA"/>
              </w:rPr>
            </w:pPr>
          </w:p>
        </w:tc>
      </w:tr>
    </w:tbl>
    <w:p w:rsidR="00D96C38" w:rsidRPr="00D96C38" w:rsidRDefault="00D96C38" w:rsidP="00D96C38">
      <w:pPr>
        <w:spacing w:line="240" w:lineRule="auto"/>
        <w:rPr>
          <w:rFonts w:ascii="Times New Roman" w:eastAsia="Times New Roman" w:hAnsi="Times New Roman" w:cs="Times New Roman"/>
          <w:lang w:val="uk-UA"/>
        </w:rPr>
      </w:pPr>
    </w:p>
    <w:p w:rsidR="00D96C38" w:rsidRPr="00D96C38" w:rsidRDefault="00D96C38" w:rsidP="00D96C38">
      <w:pPr>
        <w:spacing w:line="240" w:lineRule="auto"/>
        <w:ind w:right="-314"/>
        <w:rPr>
          <w:rFonts w:ascii="Times New Roman" w:eastAsia="Times New Roman" w:hAnsi="Times New Roman" w:cs="Times New Roman"/>
          <w:lang w:val="uk-UA"/>
        </w:rPr>
      </w:pPr>
      <w:r w:rsidRPr="00D96C38">
        <w:rPr>
          <w:rFonts w:ascii="Times New Roman" w:eastAsia="Times New Roman" w:hAnsi="Times New Roman" w:cs="Times New Roman"/>
          <w:lang w:val="uk-UA"/>
        </w:rPr>
        <w:t>13. Наукові праці та винаходи _____________________________________________________________</w:t>
      </w:r>
    </w:p>
    <w:p w:rsidR="00D96C38" w:rsidRPr="00D96C38" w:rsidRDefault="00D96C38" w:rsidP="00D96C38">
      <w:pPr>
        <w:spacing w:line="240" w:lineRule="auto"/>
        <w:ind w:right="-314"/>
        <w:rPr>
          <w:rFonts w:ascii="Times New Roman" w:eastAsia="Times New Roman" w:hAnsi="Times New Roman" w:cs="Times New Roman"/>
          <w:lang w:val="uk-UA"/>
        </w:rPr>
      </w:pPr>
      <w:r w:rsidRPr="00D96C38">
        <w:rPr>
          <w:rFonts w:ascii="Times New Roman" w:eastAsia="Times New Roman" w:hAnsi="Times New Roman" w:cs="Times New Roman"/>
          <w:lang w:val="uk-UA"/>
        </w:rPr>
        <w:t>________________________________________________________________________________________</w:t>
      </w:r>
    </w:p>
    <w:p w:rsidR="00D96C38" w:rsidRPr="00D96C38" w:rsidRDefault="00D96C38" w:rsidP="00D96C38">
      <w:pPr>
        <w:keepNext/>
        <w:spacing w:after="0" w:line="240" w:lineRule="auto"/>
        <w:outlineLvl w:val="2"/>
        <w:rPr>
          <w:rFonts w:ascii="Times New Roman" w:eastAsia="Times New Roman" w:hAnsi="Times New Roman" w:cs="Times New Roman"/>
          <w:sz w:val="24"/>
          <w:szCs w:val="20"/>
          <w:lang w:val="uk-UA" w:eastAsia="ru-RU"/>
        </w:rPr>
      </w:pPr>
      <w:r w:rsidRPr="00D96C38">
        <w:rPr>
          <w:rFonts w:ascii="Times New Roman" w:eastAsia="Times New Roman" w:hAnsi="Times New Roman" w:cs="Times New Roman"/>
          <w:sz w:val="24"/>
          <w:szCs w:val="20"/>
          <w:lang w:val="uk-UA" w:eastAsia="ru-RU"/>
        </w:rPr>
        <w:t>14. Відомості про військовий облік</w:t>
      </w:r>
    </w:p>
    <w:p w:rsidR="00D96C38" w:rsidRPr="00D96C38" w:rsidRDefault="00D96C38" w:rsidP="00D96C38">
      <w:pPr>
        <w:spacing w:line="240" w:lineRule="auto"/>
        <w:jc w:val="both"/>
        <w:rPr>
          <w:rFonts w:ascii="Times New Roman" w:eastAsia="Times New Roman" w:hAnsi="Times New Roman" w:cs="Times New Roman"/>
          <w:sz w:val="16"/>
          <w:szCs w:val="16"/>
          <w:lang w:val="uk-UA"/>
        </w:rPr>
      </w:pPr>
    </w:p>
    <w:tbl>
      <w:tblPr>
        <w:tblW w:w="0" w:type="auto"/>
        <w:tblLayout w:type="fixed"/>
        <w:tblLook w:val="0000" w:firstRow="0" w:lastRow="0" w:firstColumn="0" w:lastColumn="0" w:noHBand="0" w:noVBand="0"/>
      </w:tblPr>
      <w:tblGrid>
        <w:gridCol w:w="4841"/>
        <w:gridCol w:w="5190"/>
      </w:tblGrid>
      <w:tr w:rsidR="00D96C38" w:rsidRPr="00D96C38" w:rsidTr="004946FE">
        <w:tc>
          <w:tcPr>
            <w:tcW w:w="4841" w:type="dxa"/>
          </w:tcPr>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Група обліку ______________________________</w:t>
            </w:r>
          </w:p>
        </w:tc>
        <w:tc>
          <w:tcPr>
            <w:tcW w:w="5190" w:type="dxa"/>
          </w:tcPr>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Придатність до військової служби _______________</w:t>
            </w:r>
          </w:p>
        </w:tc>
      </w:tr>
      <w:tr w:rsidR="00D96C38" w:rsidRPr="00D96C38" w:rsidTr="004946FE">
        <w:tc>
          <w:tcPr>
            <w:tcW w:w="4841" w:type="dxa"/>
          </w:tcPr>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Категорія обліку ___________________________</w:t>
            </w:r>
          </w:p>
        </w:tc>
        <w:tc>
          <w:tcPr>
            <w:tcW w:w="5190" w:type="dxa"/>
          </w:tcPr>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_____________________________________________</w:t>
            </w:r>
          </w:p>
        </w:tc>
      </w:tr>
      <w:tr w:rsidR="00D96C38" w:rsidRPr="00D96C38" w:rsidTr="004946FE">
        <w:tc>
          <w:tcPr>
            <w:tcW w:w="4841" w:type="dxa"/>
          </w:tcPr>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Склад ____________________________________</w:t>
            </w:r>
          </w:p>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Військове звання __________________________</w:t>
            </w:r>
          </w:p>
        </w:tc>
        <w:tc>
          <w:tcPr>
            <w:tcW w:w="5190" w:type="dxa"/>
          </w:tcPr>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 xml:space="preserve">Найменування </w:t>
            </w:r>
            <w:proofErr w:type="spellStart"/>
            <w:r w:rsidRPr="00D96C38">
              <w:rPr>
                <w:rFonts w:ascii="Times New Roman" w:eastAsia="Times New Roman" w:hAnsi="Times New Roman" w:cs="Times New Roman"/>
                <w:lang w:val="uk-UA"/>
              </w:rPr>
              <w:t>райміськвійськкомату</w:t>
            </w:r>
            <w:proofErr w:type="spellEnd"/>
            <w:r w:rsidRPr="00D96C38">
              <w:rPr>
                <w:rFonts w:ascii="Times New Roman" w:eastAsia="Times New Roman" w:hAnsi="Times New Roman" w:cs="Times New Roman"/>
                <w:lang w:val="uk-UA"/>
              </w:rPr>
              <w:t xml:space="preserve"> за місцем фактичного проживання </w:t>
            </w:r>
          </w:p>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_____________________________________________</w:t>
            </w:r>
          </w:p>
        </w:tc>
      </w:tr>
      <w:tr w:rsidR="00D96C38" w:rsidRPr="00D96C38" w:rsidTr="004946FE">
        <w:tc>
          <w:tcPr>
            <w:tcW w:w="4841" w:type="dxa"/>
          </w:tcPr>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Військово-облікова спеціальність_____________</w:t>
            </w:r>
          </w:p>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__________________________________________</w:t>
            </w:r>
          </w:p>
        </w:tc>
        <w:tc>
          <w:tcPr>
            <w:tcW w:w="5190" w:type="dxa"/>
          </w:tcPr>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 xml:space="preserve">Найменування </w:t>
            </w:r>
            <w:proofErr w:type="spellStart"/>
            <w:r w:rsidRPr="00D96C38">
              <w:rPr>
                <w:rFonts w:ascii="Times New Roman" w:eastAsia="Times New Roman" w:hAnsi="Times New Roman" w:cs="Times New Roman"/>
                <w:lang w:val="uk-UA"/>
              </w:rPr>
              <w:t>райміськвійськкомату</w:t>
            </w:r>
            <w:proofErr w:type="spellEnd"/>
            <w:r w:rsidRPr="00D96C38">
              <w:rPr>
                <w:rFonts w:ascii="Times New Roman" w:eastAsia="Times New Roman" w:hAnsi="Times New Roman" w:cs="Times New Roman"/>
                <w:lang w:val="uk-UA"/>
              </w:rPr>
              <w:t xml:space="preserve"> за місцем реєстрації</w:t>
            </w:r>
          </w:p>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_____________________________________________</w:t>
            </w:r>
          </w:p>
        </w:tc>
      </w:tr>
      <w:tr w:rsidR="00D96C38" w:rsidRPr="00D96C38" w:rsidTr="004946FE">
        <w:tc>
          <w:tcPr>
            <w:tcW w:w="4841" w:type="dxa"/>
          </w:tcPr>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Перебування на спеціальному обліку № _______</w:t>
            </w:r>
          </w:p>
        </w:tc>
        <w:tc>
          <w:tcPr>
            <w:tcW w:w="5190" w:type="dxa"/>
          </w:tcPr>
          <w:p w:rsidR="00D96C38" w:rsidRPr="00D96C38" w:rsidRDefault="00D96C38" w:rsidP="00D96C38">
            <w:pPr>
              <w:spacing w:line="240" w:lineRule="auto"/>
              <w:jc w:val="both"/>
              <w:rPr>
                <w:rFonts w:ascii="Times New Roman" w:eastAsia="Times New Roman" w:hAnsi="Times New Roman" w:cs="Times New Roman"/>
                <w:lang w:val="uk-UA"/>
              </w:rPr>
            </w:pPr>
          </w:p>
        </w:tc>
      </w:tr>
    </w:tbl>
    <w:p w:rsidR="00D96C38" w:rsidRPr="00D96C38" w:rsidRDefault="00D96C38" w:rsidP="00D96C38">
      <w:pPr>
        <w:spacing w:line="240" w:lineRule="auto"/>
        <w:rPr>
          <w:rFonts w:ascii="Times New Roman" w:eastAsia="Times New Roman" w:hAnsi="Times New Roman" w:cs="Times New Roman"/>
          <w:lang w:val="uk-UA"/>
        </w:rPr>
      </w:pPr>
    </w:p>
    <w:p w:rsidR="00D96C38" w:rsidRPr="00D96C38" w:rsidRDefault="00D96C38" w:rsidP="00D96C38">
      <w:pPr>
        <w:spacing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15. Додаткові відомості</w:t>
      </w:r>
    </w:p>
    <w:p w:rsidR="00D96C38" w:rsidRPr="00D96C38" w:rsidRDefault="00D96C38" w:rsidP="00D96C38">
      <w:pPr>
        <w:spacing w:after="0"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15.1. Про наявність пільг ________________________________________________________________</w:t>
      </w:r>
    </w:p>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15.2. Не є громадянином іншої держави ___________________________________________________</w:t>
      </w:r>
    </w:p>
    <w:p w:rsidR="00D96C38" w:rsidRPr="00D96C38" w:rsidRDefault="00D96C38" w:rsidP="00D96C38">
      <w:pPr>
        <w:spacing w:after="0" w:line="240" w:lineRule="auto"/>
        <w:jc w:val="both"/>
        <w:rPr>
          <w:rFonts w:ascii="Times New Roman" w:eastAsia="Times New Roman" w:hAnsi="Times New Roman" w:cs="Times New Roman"/>
          <w:lang w:val="uk-UA"/>
        </w:rPr>
      </w:pPr>
    </w:p>
    <w:p w:rsidR="00D96C38" w:rsidRPr="00D96C38" w:rsidRDefault="00D96C38" w:rsidP="00D96C38">
      <w:pPr>
        <w:spacing w:after="0"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15.3. Депутат ради _____________________________________________________________________</w:t>
      </w:r>
    </w:p>
    <w:p w:rsidR="00D96C38" w:rsidRPr="00D96C38" w:rsidRDefault="00D96C38" w:rsidP="00D96C38">
      <w:pPr>
        <w:spacing w:after="0"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______________________________________________________________________________________</w:t>
      </w:r>
    </w:p>
    <w:p w:rsidR="00D96C38" w:rsidRPr="00D96C38" w:rsidRDefault="00D96C38" w:rsidP="00D96C38">
      <w:pPr>
        <w:spacing w:after="0" w:line="240" w:lineRule="auto"/>
        <w:jc w:val="both"/>
        <w:rPr>
          <w:rFonts w:ascii="Times New Roman" w:eastAsia="Times New Roman" w:hAnsi="Times New Roman" w:cs="Times New Roman"/>
          <w:lang w:val="uk-UA"/>
        </w:rPr>
      </w:pPr>
    </w:p>
    <w:p w:rsidR="00D96C38" w:rsidRPr="00D96C38" w:rsidRDefault="00D96C38" w:rsidP="00D96C38">
      <w:pPr>
        <w:spacing w:after="0"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 xml:space="preserve">15.4. Про ознайомлення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«Про захист персональних даних», Правилами етичної поведінки державних службовців ______________________________________________________________________________________ </w:t>
      </w:r>
    </w:p>
    <w:p w:rsidR="00D96C38" w:rsidRPr="00D96C38" w:rsidRDefault="00D96C38" w:rsidP="00D96C38">
      <w:pPr>
        <w:spacing w:after="0" w:line="240" w:lineRule="auto"/>
        <w:jc w:val="both"/>
        <w:rPr>
          <w:rFonts w:ascii="Times New Roman" w:eastAsia="Times New Roman" w:hAnsi="Times New Roman" w:cs="Times New Roman"/>
          <w:sz w:val="16"/>
          <w:szCs w:val="16"/>
          <w:lang w:val="uk-UA"/>
        </w:rPr>
      </w:pPr>
      <w:r w:rsidRPr="00D96C38">
        <w:rPr>
          <w:rFonts w:ascii="Times New Roman" w:eastAsia="Times New Roman" w:hAnsi="Times New Roman" w:cs="Times New Roman"/>
          <w:sz w:val="16"/>
          <w:szCs w:val="16"/>
          <w:lang w:val="uk-UA"/>
        </w:rPr>
        <w:t xml:space="preserve">                                                                                                                                       (ознайомлений(а) та зобов’язуюсь їх дотримуватись)</w:t>
      </w:r>
    </w:p>
    <w:p w:rsidR="00D96C38" w:rsidRPr="00D96C38" w:rsidRDefault="00D96C38" w:rsidP="00D96C38">
      <w:pPr>
        <w:spacing w:after="0" w:line="240" w:lineRule="auto"/>
        <w:jc w:val="both"/>
        <w:rPr>
          <w:rFonts w:ascii="Times New Roman" w:eastAsia="Times New Roman" w:hAnsi="Times New Roman" w:cs="Times New Roman"/>
          <w:sz w:val="16"/>
          <w:szCs w:val="16"/>
          <w:lang w:val="uk-UA"/>
        </w:rPr>
      </w:pPr>
    </w:p>
    <w:p w:rsidR="00D96C38" w:rsidRPr="00D96C38" w:rsidRDefault="00D96C38" w:rsidP="00D96C38">
      <w:pPr>
        <w:shd w:val="clear" w:color="auto" w:fill="FFFFFF"/>
        <w:spacing w:after="0"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15.5. З Правилами внутрішнього службового розпорядку ознайомлений(а) _____________________</w:t>
      </w:r>
    </w:p>
    <w:p w:rsidR="00D96C38" w:rsidRPr="00D96C38" w:rsidRDefault="00D96C38" w:rsidP="00D96C38">
      <w:pPr>
        <w:shd w:val="clear" w:color="auto" w:fill="FFFFFF"/>
        <w:spacing w:after="0" w:line="240" w:lineRule="auto"/>
        <w:rPr>
          <w:rFonts w:ascii="Times New Roman" w:eastAsia="Times New Roman" w:hAnsi="Times New Roman" w:cs="Times New Roman"/>
          <w:lang w:val="uk-UA"/>
        </w:rPr>
      </w:pPr>
    </w:p>
    <w:p w:rsidR="00D96C38" w:rsidRPr="00D96C38" w:rsidRDefault="00D96C38" w:rsidP="00D96C38">
      <w:pPr>
        <w:shd w:val="clear" w:color="auto" w:fill="FFFFFF"/>
        <w:spacing w:after="0"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15.6. Інші відомості, надані претендентом на посаду за його власним бажанням__________________</w:t>
      </w:r>
    </w:p>
    <w:p w:rsidR="00D96C38" w:rsidRPr="00D96C38" w:rsidRDefault="00D96C38" w:rsidP="00D96C38">
      <w:pPr>
        <w:spacing w:after="0"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____________________________________________________________________________________________________________________________________________________________________________</w:t>
      </w:r>
    </w:p>
    <w:p w:rsidR="00D96C38" w:rsidRPr="00D96C38" w:rsidRDefault="00D96C38" w:rsidP="00D96C38">
      <w:pPr>
        <w:spacing w:line="240" w:lineRule="auto"/>
        <w:jc w:val="both"/>
        <w:rPr>
          <w:rFonts w:ascii="Times New Roman" w:eastAsia="Times New Roman" w:hAnsi="Times New Roman" w:cs="Times New Roman"/>
          <w:lang w:val="uk-UA"/>
        </w:rPr>
      </w:pPr>
    </w:p>
    <w:p w:rsidR="00D96C38" w:rsidRPr="00D96C38" w:rsidRDefault="00D96C38" w:rsidP="00D96C38">
      <w:pPr>
        <w:spacing w:line="240" w:lineRule="auto"/>
        <w:ind w:right="-314"/>
        <w:rPr>
          <w:rFonts w:ascii="Times New Roman" w:eastAsia="Times New Roman" w:hAnsi="Times New Roman" w:cs="Times New Roman"/>
          <w:lang w:val="uk-UA"/>
        </w:rPr>
      </w:pPr>
      <w:r w:rsidRPr="00D96C38">
        <w:rPr>
          <w:rFonts w:ascii="Times New Roman" w:eastAsia="Times New Roman" w:hAnsi="Times New Roman" w:cs="Times New Roman"/>
          <w:lang w:val="uk-UA"/>
        </w:rPr>
        <w:t>16</w:t>
      </w:r>
      <w:r w:rsidRPr="00D96C38">
        <w:rPr>
          <w:rFonts w:ascii="Times New Roman" w:eastAsia="Times New Roman" w:hAnsi="Times New Roman" w:cs="Times New Roman"/>
          <w:i/>
          <w:lang w:val="uk-UA"/>
        </w:rPr>
        <w:t xml:space="preserve">. </w:t>
      </w:r>
      <w:r w:rsidRPr="00D96C38">
        <w:rPr>
          <w:rFonts w:ascii="Times New Roman" w:eastAsia="Times New Roman" w:hAnsi="Times New Roman" w:cs="Times New Roman"/>
          <w:lang w:val="uk-UA"/>
        </w:rPr>
        <w:t>Особистий підпис державного службовця та дата заповнення_____________     ________________</w:t>
      </w:r>
    </w:p>
    <w:p w:rsidR="00D96C38" w:rsidRPr="00D96C38" w:rsidRDefault="00D96C38" w:rsidP="00D96C38">
      <w:pPr>
        <w:spacing w:line="240" w:lineRule="auto"/>
        <w:ind w:right="-314"/>
        <w:rPr>
          <w:rFonts w:ascii="Times New Roman" w:eastAsia="Times New Roman" w:hAnsi="Times New Roman" w:cs="Times New Roman"/>
          <w:lang w:val="uk-UA"/>
        </w:rPr>
      </w:pPr>
      <w:r w:rsidRPr="00D96C38">
        <w:rPr>
          <w:rFonts w:ascii="Times New Roman" w:eastAsia="Times New Roman" w:hAnsi="Times New Roman" w:cs="Times New Roman"/>
          <w:lang w:val="uk-UA"/>
        </w:rPr>
        <w:t>17. Реквізити акта про призначення на посаду_________________________________________________</w:t>
      </w:r>
    </w:p>
    <w:p w:rsidR="00D96C38" w:rsidRPr="00D96C38" w:rsidRDefault="00D96C38" w:rsidP="00D96C38">
      <w:pPr>
        <w:spacing w:line="240" w:lineRule="auto"/>
        <w:ind w:right="-314"/>
        <w:rPr>
          <w:rFonts w:ascii="Times New Roman" w:eastAsia="Times New Roman" w:hAnsi="Times New Roman" w:cs="Times New Roman"/>
          <w:lang w:val="uk-UA"/>
        </w:rPr>
      </w:pPr>
      <w:r w:rsidRPr="00D96C38">
        <w:rPr>
          <w:rFonts w:ascii="Times New Roman" w:eastAsia="Times New Roman" w:hAnsi="Times New Roman" w:cs="Times New Roman"/>
          <w:lang w:val="uk-UA"/>
        </w:rPr>
        <w:t>18. Дата і місце (найменування державного органу) складення Присяги державного службовця _______</w:t>
      </w:r>
    </w:p>
    <w:p w:rsidR="00D96C38" w:rsidRPr="00D96C38" w:rsidRDefault="00D96C38" w:rsidP="00D96C38">
      <w:pPr>
        <w:spacing w:line="240" w:lineRule="auto"/>
        <w:ind w:right="-314"/>
        <w:rPr>
          <w:rFonts w:ascii="Times New Roman" w:eastAsia="Times New Roman" w:hAnsi="Times New Roman" w:cs="Times New Roman"/>
          <w:lang w:val="uk-UA"/>
        </w:rPr>
      </w:pPr>
      <w:r w:rsidRPr="00D96C38">
        <w:rPr>
          <w:rFonts w:ascii="Times New Roman" w:eastAsia="Times New Roman" w:hAnsi="Times New Roman" w:cs="Times New Roman"/>
          <w:lang w:val="uk-UA"/>
        </w:rPr>
        <w:t>________________________________________________________________________________________</w:t>
      </w:r>
    </w:p>
    <w:p w:rsidR="00D96C38" w:rsidRPr="00D96C38" w:rsidRDefault="00D96C38" w:rsidP="00D96C38">
      <w:pPr>
        <w:spacing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19. Загальний стаж роботи (на дату призначення на посаду) _____(роки) _____ (місяці)_____(дні)</w:t>
      </w:r>
    </w:p>
    <w:p w:rsidR="00D96C38" w:rsidRPr="00D96C38" w:rsidRDefault="00D96C38" w:rsidP="00D96C38">
      <w:pPr>
        <w:spacing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20. Стаж державної служби (на дату призначення на посаду) _____ (роки)_____ (місяці)_____(дні)</w:t>
      </w:r>
    </w:p>
    <w:p w:rsidR="00D96C38" w:rsidRPr="00D96C38" w:rsidRDefault="00D96C38" w:rsidP="00D96C38">
      <w:pPr>
        <w:spacing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21. Ранг державного службовця (на дату призначення на посаду) __________</w:t>
      </w:r>
    </w:p>
    <w:p w:rsidR="00D96C38" w:rsidRPr="00D96C38" w:rsidRDefault="00D96C38" w:rsidP="00D96C38">
      <w:pPr>
        <w:keepNext/>
        <w:spacing w:after="120" w:line="240" w:lineRule="auto"/>
        <w:outlineLvl w:val="2"/>
        <w:rPr>
          <w:rFonts w:ascii="Times New Roman" w:eastAsia="Times New Roman" w:hAnsi="Times New Roman" w:cs="Times New Roman"/>
          <w:lang w:val="uk-UA" w:eastAsia="ru-RU"/>
        </w:rPr>
      </w:pPr>
      <w:r w:rsidRPr="00D96C38">
        <w:rPr>
          <w:rFonts w:ascii="Times New Roman" w:eastAsia="Times New Roman" w:hAnsi="Times New Roman" w:cs="Times New Roman"/>
          <w:lang w:val="uk-UA" w:eastAsia="ru-RU"/>
        </w:rPr>
        <w:t xml:space="preserve">22. Проходження державної служби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11"/>
        <w:gridCol w:w="1276"/>
        <w:gridCol w:w="1559"/>
        <w:gridCol w:w="1559"/>
      </w:tblGrid>
      <w:tr w:rsidR="00D96C38" w:rsidRPr="00D96C38" w:rsidTr="004946FE">
        <w:trPr>
          <w:trHeight w:val="1210"/>
        </w:trPr>
        <w:tc>
          <w:tcPr>
            <w:tcW w:w="817"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Дата</w:t>
            </w:r>
          </w:p>
        </w:tc>
        <w:tc>
          <w:tcPr>
            <w:tcW w:w="4111"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Назва посади</w:t>
            </w:r>
          </w:p>
        </w:tc>
        <w:tc>
          <w:tcPr>
            <w:tcW w:w="1276"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Категорія, ранг</w:t>
            </w:r>
          </w:p>
        </w:tc>
        <w:tc>
          <w:tcPr>
            <w:tcW w:w="1559"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Процедура зайняття посади</w:t>
            </w:r>
          </w:p>
        </w:tc>
        <w:tc>
          <w:tcPr>
            <w:tcW w:w="1559"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Підстава</w:t>
            </w:r>
          </w:p>
        </w:tc>
      </w:tr>
      <w:tr w:rsidR="00D96C38" w:rsidRPr="00D96C38" w:rsidTr="004946FE">
        <w:trPr>
          <w:trHeight w:val="550"/>
        </w:trPr>
        <w:tc>
          <w:tcPr>
            <w:tcW w:w="817"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4111"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559"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559"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r>
      <w:tr w:rsidR="00D96C38" w:rsidRPr="00D96C38" w:rsidTr="004946FE">
        <w:tc>
          <w:tcPr>
            <w:tcW w:w="817"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4111"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559"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559" w:type="dxa"/>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817"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4111"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559"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559" w:type="dxa"/>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817"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4111"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559"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559" w:type="dxa"/>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817"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4111"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559"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559" w:type="dxa"/>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817"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4111"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559"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559" w:type="dxa"/>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817"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4111"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559"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559" w:type="dxa"/>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817"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4111"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559"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559" w:type="dxa"/>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817"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4111"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559" w:type="dxa"/>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559" w:type="dxa"/>
          </w:tcPr>
          <w:p w:rsidR="00D96C38" w:rsidRPr="00D96C38" w:rsidRDefault="00D96C38" w:rsidP="00D96C38">
            <w:pPr>
              <w:spacing w:line="240" w:lineRule="auto"/>
              <w:jc w:val="both"/>
              <w:rPr>
                <w:rFonts w:ascii="Times New Roman" w:eastAsia="Times New Roman" w:hAnsi="Times New Roman" w:cs="Times New Roman"/>
                <w:lang w:val="uk-UA"/>
              </w:rPr>
            </w:pPr>
          </w:p>
        </w:tc>
      </w:tr>
    </w:tbl>
    <w:p w:rsidR="00D96C38" w:rsidRPr="00D96C38" w:rsidRDefault="00D96C38" w:rsidP="00D96C38">
      <w:pPr>
        <w:keepNext/>
        <w:spacing w:after="120" w:line="240" w:lineRule="auto"/>
        <w:outlineLvl w:val="2"/>
        <w:rPr>
          <w:rFonts w:ascii="Times New Roman" w:eastAsia="Times New Roman" w:hAnsi="Times New Roman" w:cs="Times New Roman"/>
          <w:b/>
          <w:sz w:val="24"/>
          <w:szCs w:val="20"/>
          <w:lang w:val="uk-UA" w:eastAsia="ru-RU"/>
        </w:rPr>
      </w:pPr>
    </w:p>
    <w:p w:rsidR="00D96C38" w:rsidRPr="00D96C38" w:rsidRDefault="00D96C38" w:rsidP="00D96C38">
      <w:pPr>
        <w:keepNext/>
        <w:spacing w:after="120" w:line="240" w:lineRule="auto"/>
        <w:outlineLvl w:val="2"/>
        <w:rPr>
          <w:rFonts w:ascii="Times New Roman" w:eastAsia="Times New Roman" w:hAnsi="Times New Roman" w:cs="Times New Roman"/>
          <w:color w:val="FF0000"/>
          <w:lang w:val="uk-UA" w:eastAsia="ru-RU"/>
        </w:rPr>
      </w:pPr>
      <w:r w:rsidRPr="00D96C38">
        <w:rPr>
          <w:rFonts w:ascii="Times New Roman" w:eastAsia="Times New Roman" w:hAnsi="Times New Roman" w:cs="Times New Roman"/>
          <w:lang w:val="uk-UA" w:eastAsia="ru-RU"/>
        </w:rPr>
        <w:t xml:space="preserve">23. </w:t>
      </w:r>
      <w:r w:rsidRPr="00D96C38">
        <w:rPr>
          <w:rFonts w:ascii="Times New Roman" w:eastAsia="Times New Roman" w:hAnsi="Times New Roman" w:cs="Times New Roman"/>
          <w:sz w:val="24"/>
          <w:szCs w:val="20"/>
          <w:shd w:val="clear" w:color="auto" w:fill="FFFFFF"/>
          <w:lang w:val="uk-UA" w:eastAsia="ru-RU"/>
        </w:rPr>
        <w:t>Підвищення</w:t>
      </w:r>
      <w:r w:rsidRPr="00D96C38">
        <w:rPr>
          <w:rFonts w:ascii="Times New Roman" w:eastAsia="Times New Roman" w:hAnsi="Times New Roman" w:cs="Times New Roman"/>
          <w:color w:val="000000"/>
          <w:sz w:val="24"/>
          <w:szCs w:val="20"/>
          <w:shd w:val="clear" w:color="auto" w:fill="FFFFFF"/>
          <w:lang w:val="uk-UA" w:eastAsia="ru-RU"/>
        </w:rPr>
        <w:t xml:space="preserve"> рівня професійної компетентності державних службовців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134"/>
        <w:gridCol w:w="2694"/>
        <w:gridCol w:w="1775"/>
      </w:tblGrid>
      <w:tr w:rsidR="00D96C38" w:rsidRPr="00D96C38" w:rsidTr="004946FE">
        <w:trPr>
          <w:cantSplit/>
          <w:trHeight w:val="444"/>
        </w:trPr>
        <w:tc>
          <w:tcPr>
            <w:tcW w:w="2943" w:type="dxa"/>
            <w:vMerge w:val="restart"/>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Найменування навчального закладу (установи, організації), у тому числі за кордоном</w:t>
            </w:r>
          </w:p>
        </w:tc>
        <w:tc>
          <w:tcPr>
            <w:tcW w:w="2268" w:type="dxa"/>
            <w:gridSpan w:val="2"/>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Термін навчання</w:t>
            </w:r>
          </w:p>
        </w:tc>
        <w:tc>
          <w:tcPr>
            <w:tcW w:w="2694" w:type="dxa"/>
            <w:vMerge w:val="restart"/>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Програма чи тематика професійного навчання, стажування</w:t>
            </w:r>
          </w:p>
        </w:tc>
        <w:tc>
          <w:tcPr>
            <w:tcW w:w="1775" w:type="dxa"/>
            <w:vMerge w:val="restart"/>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 та дата видачі диплома, посвідчення тощо</w:t>
            </w:r>
          </w:p>
        </w:tc>
      </w:tr>
      <w:tr w:rsidR="00D96C38" w:rsidRPr="00D96C38" w:rsidTr="004946FE">
        <w:trPr>
          <w:cantSplit/>
          <w:trHeight w:val="718"/>
        </w:trPr>
        <w:tc>
          <w:tcPr>
            <w:tcW w:w="2943" w:type="dxa"/>
            <w:vMerge/>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134"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початок</w:t>
            </w:r>
          </w:p>
        </w:tc>
        <w:tc>
          <w:tcPr>
            <w:tcW w:w="1134"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roofErr w:type="spellStart"/>
            <w:r w:rsidRPr="00D96C38">
              <w:rPr>
                <w:rFonts w:ascii="Times New Roman" w:eastAsia="Times New Roman" w:hAnsi="Times New Roman" w:cs="Times New Roman"/>
                <w:lang w:val="uk-UA"/>
              </w:rPr>
              <w:t>закінчен</w:t>
            </w:r>
            <w:proofErr w:type="spellEnd"/>
            <w:r w:rsidRPr="00D96C38">
              <w:rPr>
                <w:rFonts w:ascii="Times New Roman" w:eastAsia="Times New Roman" w:hAnsi="Times New Roman" w:cs="Times New Roman"/>
                <w:lang w:val="uk-UA"/>
              </w:rPr>
              <w:t>-ня</w:t>
            </w:r>
          </w:p>
        </w:tc>
        <w:tc>
          <w:tcPr>
            <w:tcW w:w="2694" w:type="dxa"/>
            <w:vMerge/>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775" w:type="dxa"/>
            <w:vMerge/>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r>
      <w:tr w:rsidR="00D96C38" w:rsidRPr="00D96C38" w:rsidTr="004946FE">
        <w:tc>
          <w:tcPr>
            <w:tcW w:w="2943"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1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1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69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775"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2943"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1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1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69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775"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2943"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1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1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69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775"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2943"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1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1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69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775"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2943"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1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1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69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775"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2943"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1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1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69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775"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2943"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1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1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69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775"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2943"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1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1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69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775"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bl>
    <w:p w:rsidR="00D96C38" w:rsidRPr="00D96C38" w:rsidRDefault="00D96C38" w:rsidP="00D96C38">
      <w:pPr>
        <w:spacing w:line="240" w:lineRule="auto"/>
        <w:rPr>
          <w:rFonts w:ascii="Times New Roman" w:eastAsia="Times New Roman" w:hAnsi="Times New Roman" w:cs="Times New Roman"/>
          <w:lang w:val="uk-UA"/>
        </w:rPr>
      </w:pPr>
    </w:p>
    <w:p w:rsidR="00D96C38" w:rsidRPr="00D96C38" w:rsidRDefault="00D96C38" w:rsidP="00D96C38">
      <w:pPr>
        <w:keepNext/>
        <w:spacing w:after="120" w:line="240" w:lineRule="auto"/>
        <w:outlineLvl w:val="2"/>
        <w:rPr>
          <w:rFonts w:ascii="Times New Roman" w:eastAsia="Times New Roman" w:hAnsi="Times New Roman" w:cs="Times New Roman"/>
          <w:lang w:val="uk-UA" w:eastAsia="ru-RU"/>
        </w:rPr>
      </w:pPr>
      <w:r w:rsidRPr="00D96C38">
        <w:rPr>
          <w:rFonts w:ascii="Times New Roman" w:eastAsia="Times New Roman" w:hAnsi="Times New Roman" w:cs="Times New Roman"/>
          <w:lang w:val="uk-UA" w:eastAsia="ru-RU"/>
        </w:rPr>
        <w:t>24.</w:t>
      </w:r>
      <w:r w:rsidRPr="00D96C38">
        <w:rPr>
          <w:rFonts w:ascii="Times New Roman" w:eastAsia="Times New Roman" w:hAnsi="Times New Roman" w:cs="Times New Roman"/>
          <w:lang w:eastAsia="ru-RU"/>
        </w:rPr>
        <w:t xml:space="preserve"> </w:t>
      </w:r>
      <w:proofErr w:type="spellStart"/>
      <w:r w:rsidRPr="00D96C38">
        <w:rPr>
          <w:rFonts w:ascii="Times New Roman" w:eastAsia="Times New Roman" w:hAnsi="Times New Roman" w:cs="Times New Roman"/>
          <w:lang w:eastAsia="ru-RU"/>
        </w:rPr>
        <w:t>Службові</w:t>
      </w:r>
      <w:proofErr w:type="spellEnd"/>
      <w:r w:rsidRPr="00D96C38">
        <w:rPr>
          <w:rFonts w:ascii="Times New Roman" w:eastAsia="Times New Roman" w:hAnsi="Times New Roman" w:cs="Times New Roman"/>
          <w:lang w:eastAsia="ru-RU"/>
        </w:rPr>
        <w:t xml:space="preserve"> в</w:t>
      </w:r>
      <w:proofErr w:type="spellStart"/>
      <w:r w:rsidRPr="00D96C38">
        <w:rPr>
          <w:rFonts w:ascii="Times New Roman" w:eastAsia="Times New Roman" w:hAnsi="Times New Roman" w:cs="Times New Roman"/>
          <w:lang w:val="uk-UA" w:eastAsia="ru-RU"/>
        </w:rPr>
        <w:t>ідрядження</w:t>
      </w:r>
      <w:proofErr w:type="spellEnd"/>
      <w:r w:rsidRPr="00D96C38">
        <w:rPr>
          <w:rFonts w:ascii="Times New Roman" w:eastAsia="Times New Roman" w:hAnsi="Times New Roman" w:cs="Times New Roman"/>
          <w:lang w:val="uk-UA" w:eastAsia="ru-RU"/>
        </w:rPr>
        <w:t xml:space="preserve"> (за кордон)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701"/>
        <w:gridCol w:w="1701"/>
        <w:gridCol w:w="2126"/>
      </w:tblGrid>
      <w:tr w:rsidR="00D96C38" w:rsidRPr="00D96C38" w:rsidTr="004946FE">
        <w:trPr>
          <w:cantSplit/>
          <w:trHeight w:val="444"/>
        </w:trPr>
        <w:tc>
          <w:tcPr>
            <w:tcW w:w="4219" w:type="dxa"/>
            <w:vMerge w:val="restart"/>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Місце відрядження</w:t>
            </w:r>
          </w:p>
        </w:tc>
        <w:tc>
          <w:tcPr>
            <w:tcW w:w="3402" w:type="dxa"/>
            <w:gridSpan w:val="2"/>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Строк відрядження</w:t>
            </w:r>
          </w:p>
        </w:tc>
        <w:tc>
          <w:tcPr>
            <w:tcW w:w="2126" w:type="dxa"/>
            <w:vMerge w:val="restart"/>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Підстава</w:t>
            </w:r>
          </w:p>
        </w:tc>
      </w:tr>
      <w:tr w:rsidR="00D96C38" w:rsidRPr="00D96C38" w:rsidTr="004946FE">
        <w:trPr>
          <w:cantSplit/>
          <w:trHeight w:val="718"/>
        </w:trPr>
        <w:tc>
          <w:tcPr>
            <w:tcW w:w="4219" w:type="dxa"/>
            <w:vMerge/>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701"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початок</w:t>
            </w:r>
          </w:p>
        </w:tc>
        <w:tc>
          <w:tcPr>
            <w:tcW w:w="1701"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закінчення</w:t>
            </w:r>
          </w:p>
        </w:tc>
        <w:tc>
          <w:tcPr>
            <w:tcW w:w="2126" w:type="dxa"/>
            <w:vMerge/>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r>
      <w:tr w:rsidR="00D96C38" w:rsidRPr="00D96C38" w:rsidTr="004946FE">
        <w:tc>
          <w:tcPr>
            <w:tcW w:w="421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701"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701"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12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421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701"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701"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12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421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701"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701"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12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bl>
    <w:p w:rsidR="00D96C38" w:rsidRPr="00D96C38" w:rsidRDefault="00D96C38" w:rsidP="00D96C38">
      <w:pPr>
        <w:keepNext/>
        <w:spacing w:after="120" w:line="240" w:lineRule="auto"/>
        <w:outlineLvl w:val="2"/>
        <w:rPr>
          <w:rFonts w:ascii="Times New Roman" w:eastAsia="Times New Roman" w:hAnsi="Times New Roman" w:cs="Times New Roman"/>
          <w:sz w:val="24"/>
          <w:szCs w:val="20"/>
          <w:lang w:eastAsia="ru-RU"/>
        </w:rPr>
      </w:pPr>
    </w:p>
    <w:p w:rsidR="00D96C38" w:rsidRPr="00D96C38" w:rsidRDefault="00D96C38" w:rsidP="00D96C38">
      <w:pPr>
        <w:keepNext/>
        <w:spacing w:after="120" w:line="240" w:lineRule="auto"/>
        <w:outlineLvl w:val="2"/>
        <w:rPr>
          <w:rFonts w:ascii="Times New Roman" w:eastAsia="Times New Roman" w:hAnsi="Times New Roman" w:cs="Times New Roman"/>
          <w:lang w:eastAsia="ru-RU"/>
        </w:rPr>
      </w:pPr>
      <w:r w:rsidRPr="00D96C38">
        <w:rPr>
          <w:rFonts w:ascii="Times New Roman" w:eastAsia="Times New Roman" w:hAnsi="Times New Roman" w:cs="Times New Roman"/>
          <w:lang w:eastAsia="ru-RU"/>
        </w:rPr>
        <w:t xml:space="preserve">25. </w:t>
      </w:r>
      <w:proofErr w:type="spellStart"/>
      <w:r w:rsidRPr="00D96C38">
        <w:rPr>
          <w:rFonts w:ascii="Times New Roman" w:eastAsia="Times New Roman" w:hAnsi="Times New Roman" w:cs="Times New Roman"/>
          <w:lang w:eastAsia="ru-RU"/>
        </w:rPr>
        <w:t>Відомості</w:t>
      </w:r>
      <w:proofErr w:type="spellEnd"/>
      <w:r w:rsidRPr="00D96C38">
        <w:rPr>
          <w:rFonts w:ascii="Times New Roman" w:eastAsia="Times New Roman" w:hAnsi="Times New Roman" w:cs="Times New Roman"/>
          <w:lang w:eastAsia="ru-RU"/>
        </w:rPr>
        <w:t xml:space="preserve"> про </w:t>
      </w:r>
      <w:proofErr w:type="spellStart"/>
      <w:r w:rsidRPr="00D96C38">
        <w:rPr>
          <w:rFonts w:ascii="Times New Roman" w:eastAsia="Times New Roman" w:hAnsi="Times New Roman" w:cs="Times New Roman"/>
          <w:lang w:eastAsia="ru-RU"/>
        </w:rPr>
        <w:t>оцінювання</w:t>
      </w:r>
      <w:proofErr w:type="spellEnd"/>
      <w:r w:rsidRPr="00D96C38">
        <w:rPr>
          <w:rFonts w:ascii="Times New Roman" w:eastAsia="Times New Roman" w:hAnsi="Times New Roman" w:cs="Times New Roman"/>
          <w:lang w:eastAsia="ru-RU"/>
        </w:rPr>
        <w:t xml:space="preserve"> </w:t>
      </w:r>
      <w:proofErr w:type="spellStart"/>
      <w:r w:rsidRPr="00D96C38">
        <w:rPr>
          <w:rFonts w:ascii="Times New Roman" w:eastAsia="Times New Roman" w:hAnsi="Times New Roman" w:cs="Times New Roman"/>
          <w:lang w:eastAsia="ru-RU"/>
        </w:rPr>
        <w:t>результатів</w:t>
      </w:r>
      <w:proofErr w:type="spellEnd"/>
      <w:r w:rsidRPr="00D96C38">
        <w:rPr>
          <w:rFonts w:ascii="Times New Roman" w:eastAsia="Times New Roman" w:hAnsi="Times New Roman" w:cs="Times New Roman"/>
          <w:lang w:eastAsia="ru-RU"/>
        </w:rPr>
        <w:t xml:space="preserve"> </w:t>
      </w:r>
      <w:proofErr w:type="spellStart"/>
      <w:r w:rsidRPr="00D96C38">
        <w:rPr>
          <w:rFonts w:ascii="Times New Roman" w:eastAsia="Times New Roman" w:hAnsi="Times New Roman" w:cs="Times New Roman"/>
          <w:lang w:eastAsia="ru-RU"/>
        </w:rPr>
        <w:t>службової</w:t>
      </w:r>
      <w:proofErr w:type="spellEnd"/>
      <w:r w:rsidRPr="00D96C38">
        <w:rPr>
          <w:rFonts w:ascii="Times New Roman" w:eastAsia="Times New Roman" w:hAnsi="Times New Roman" w:cs="Times New Roman"/>
          <w:lang w:eastAsia="ru-RU"/>
        </w:rPr>
        <w:t xml:space="preserve"> </w:t>
      </w:r>
      <w:proofErr w:type="spellStart"/>
      <w:r w:rsidRPr="00D96C38">
        <w:rPr>
          <w:rFonts w:ascii="Times New Roman" w:eastAsia="Times New Roman" w:hAnsi="Times New Roman" w:cs="Times New Roman"/>
          <w:lang w:eastAsia="ru-RU"/>
        </w:rPr>
        <w:t>діяльності</w:t>
      </w:r>
      <w:proofErr w:type="spellEnd"/>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985"/>
        <w:gridCol w:w="6097"/>
      </w:tblGrid>
      <w:tr w:rsidR="00D96C38" w:rsidRPr="00D96C38" w:rsidTr="004946FE">
        <w:trPr>
          <w:trHeight w:val="990"/>
        </w:trPr>
        <w:tc>
          <w:tcPr>
            <w:tcW w:w="1668"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Д</w:t>
            </w:r>
            <w:proofErr w:type="spellStart"/>
            <w:r w:rsidRPr="00D96C38">
              <w:rPr>
                <w:rFonts w:ascii="Times New Roman" w:eastAsia="Times New Roman" w:hAnsi="Times New Roman" w:cs="Times New Roman"/>
                <w:lang w:val="en-US"/>
              </w:rPr>
              <w:t>ата</w:t>
            </w:r>
            <w:proofErr w:type="spellEnd"/>
            <w:r w:rsidRPr="00D96C38">
              <w:rPr>
                <w:rFonts w:ascii="Times New Roman" w:eastAsia="Times New Roman" w:hAnsi="Times New Roman" w:cs="Times New Roman"/>
                <w:lang w:val="en-US"/>
              </w:rPr>
              <w:t xml:space="preserve"> </w:t>
            </w:r>
            <w:proofErr w:type="spellStart"/>
            <w:r w:rsidRPr="00D96C38">
              <w:rPr>
                <w:rFonts w:ascii="Times New Roman" w:eastAsia="Times New Roman" w:hAnsi="Times New Roman" w:cs="Times New Roman"/>
                <w:lang w:val="en-US"/>
              </w:rPr>
              <w:t>проведення</w:t>
            </w:r>
            <w:proofErr w:type="spellEnd"/>
            <w:r w:rsidRPr="00D96C38">
              <w:rPr>
                <w:rFonts w:ascii="Times New Roman" w:eastAsia="Times New Roman" w:hAnsi="Times New Roman" w:cs="Times New Roman"/>
                <w:lang w:val="en-US"/>
              </w:rPr>
              <w:t xml:space="preserve"> </w:t>
            </w:r>
            <w:proofErr w:type="spellStart"/>
            <w:r w:rsidRPr="00D96C38">
              <w:rPr>
                <w:rFonts w:ascii="Times New Roman" w:eastAsia="Times New Roman" w:hAnsi="Times New Roman" w:cs="Times New Roman"/>
                <w:lang w:val="en-US"/>
              </w:rPr>
              <w:t>оцінювання</w:t>
            </w:r>
            <w:proofErr w:type="spellEnd"/>
          </w:p>
        </w:tc>
        <w:tc>
          <w:tcPr>
            <w:tcW w:w="1984" w:type="dxa"/>
            <w:vAlign w:val="center"/>
          </w:tcPr>
          <w:p w:rsidR="00D96C38" w:rsidRPr="00D96C38" w:rsidRDefault="00D96C38" w:rsidP="00D96C38">
            <w:pPr>
              <w:spacing w:before="100" w:beforeAutospacing="1" w:after="100" w:afterAutospacing="1"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Р</w:t>
            </w:r>
            <w:proofErr w:type="spellStart"/>
            <w:r w:rsidRPr="00D96C38">
              <w:rPr>
                <w:rFonts w:ascii="Times New Roman" w:eastAsia="Times New Roman" w:hAnsi="Times New Roman" w:cs="Times New Roman"/>
              </w:rPr>
              <w:t>езультат</w:t>
            </w:r>
            <w:proofErr w:type="spellEnd"/>
            <w:r w:rsidRPr="00D96C38">
              <w:rPr>
                <w:rFonts w:ascii="Times New Roman" w:eastAsia="Times New Roman" w:hAnsi="Times New Roman" w:cs="Times New Roman"/>
                <w:lang w:val="uk-UA"/>
              </w:rPr>
              <w:t xml:space="preserve">              (негативна, позитивна або відмінна оцінка)</w:t>
            </w:r>
          </w:p>
        </w:tc>
        <w:tc>
          <w:tcPr>
            <w:tcW w:w="6095"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Пропозиції, р</w:t>
            </w:r>
            <w:proofErr w:type="spellStart"/>
            <w:r w:rsidRPr="00D96C38">
              <w:rPr>
                <w:rFonts w:ascii="Times New Roman" w:eastAsia="Times New Roman" w:hAnsi="Times New Roman" w:cs="Times New Roman"/>
                <w:lang w:val="en-US"/>
              </w:rPr>
              <w:t>екомендації</w:t>
            </w:r>
            <w:proofErr w:type="spellEnd"/>
          </w:p>
        </w:tc>
      </w:tr>
      <w:tr w:rsidR="00D96C38" w:rsidRPr="00D96C38" w:rsidTr="004946FE">
        <w:trPr>
          <w:trHeight w:val="370"/>
        </w:trPr>
        <w:tc>
          <w:tcPr>
            <w:tcW w:w="1668"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984"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6095"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r>
      <w:tr w:rsidR="00D96C38" w:rsidRPr="00D96C38" w:rsidTr="004946FE">
        <w:tc>
          <w:tcPr>
            <w:tcW w:w="1668"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98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095"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1668"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98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095"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1668"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98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095"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1668"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98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095"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1668"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98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095"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1668"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98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095"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c>
          <w:tcPr>
            <w:tcW w:w="1668"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98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095"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bl>
    <w:p w:rsidR="00D96C38" w:rsidRPr="00D96C38" w:rsidRDefault="00D96C38" w:rsidP="00D96C38">
      <w:pPr>
        <w:keepNext/>
        <w:spacing w:after="120" w:line="240" w:lineRule="auto"/>
        <w:outlineLvl w:val="2"/>
        <w:rPr>
          <w:rFonts w:ascii="Times New Roman" w:eastAsia="Times New Roman" w:hAnsi="Times New Roman" w:cs="Times New Roman"/>
          <w:lang w:val="uk-UA" w:eastAsia="ru-RU"/>
        </w:rPr>
      </w:pPr>
    </w:p>
    <w:p w:rsidR="00D96C38" w:rsidRPr="00D96C38" w:rsidRDefault="00D96C38" w:rsidP="00D96C38">
      <w:pPr>
        <w:keepNext/>
        <w:spacing w:after="120" w:line="240" w:lineRule="auto"/>
        <w:outlineLvl w:val="2"/>
        <w:rPr>
          <w:rFonts w:ascii="Times New Roman" w:eastAsia="Times New Roman" w:hAnsi="Times New Roman" w:cs="Times New Roman"/>
          <w:lang w:val="uk-UA" w:eastAsia="ru-RU"/>
        </w:rPr>
      </w:pPr>
      <w:r w:rsidRPr="00D96C38">
        <w:rPr>
          <w:rFonts w:ascii="Times New Roman" w:eastAsia="Times New Roman" w:hAnsi="Times New Roman" w:cs="Times New Roman"/>
          <w:lang w:val="uk-UA" w:eastAsia="ru-RU"/>
        </w:rPr>
        <w:t>26. Відпустки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2849"/>
        <w:gridCol w:w="1276"/>
        <w:gridCol w:w="1260"/>
        <w:gridCol w:w="2359"/>
      </w:tblGrid>
      <w:tr w:rsidR="00D96C38" w:rsidRPr="00D96C38" w:rsidTr="004946FE">
        <w:trPr>
          <w:cantSplit/>
          <w:jc w:val="center"/>
        </w:trPr>
        <w:tc>
          <w:tcPr>
            <w:tcW w:w="1936" w:type="dxa"/>
            <w:vMerge w:val="restart"/>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Вид відпустки</w:t>
            </w:r>
          </w:p>
        </w:tc>
        <w:tc>
          <w:tcPr>
            <w:tcW w:w="2849" w:type="dxa"/>
            <w:vMerge w:val="restart"/>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За який період</w:t>
            </w:r>
          </w:p>
        </w:tc>
        <w:tc>
          <w:tcPr>
            <w:tcW w:w="2536" w:type="dxa"/>
            <w:gridSpan w:val="2"/>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Дата</w:t>
            </w:r>
          </w:p>
        </w:tc>
        <w:tc>
          <w:tcPr>
            <w:tcW w:w="2359" w:type="dxa"/>
            <w:vMerge w:val="restart"/>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Підстава</w:t>
            </w:r>
          </w:p>
        </w:tc>
      </w:tr>
      <w:tr w:rsidR="00D96C38" w:rsidRPr="00D96C38" w:rsidTr="004946FE">
        <w:trPr>
          <w:cantSplit/>
          <w:trHeight w:val="557"/>
          <w:jc w:val="center"/>
        </w:trPr>
        <w:tc>
          <w:tcPr>
            <w:tcW w:w="1936" w:type="dxa"/>
            <w:vMerge/>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2849" w:type="dxa"/>
            <w:vMerge/>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початку відпустки</w:t>
            </w:r>
          </w:p>
        </w:tc>
        <w:tc>
          <w:tcPr>
            <w:tcW w:w="1260"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закінчення відпустки</w:t>
            </w:r>
          </w:p>
        </w:tc>
        <w:tc>
          <w:tcPr>
            <w:tcW w:w="2359" w:type="dxa"/>
            <w:vMerge/>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r>
      <w:tr w:rsidR="00D96C38" w:rsidRPr="00D96C38" w:rsidTr="004946FE">
        <w:trPr>
          <w:jc w:val="center"/>
        </w:trPr>
        <w:tc>
          <w:tcPr>
            <w:tcW w:w="193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84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60"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35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93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84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60"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35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93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84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60"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35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93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84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60"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35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93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84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60"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35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93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84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60"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35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93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84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60"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35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93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84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60"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35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93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84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60"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35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93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84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60"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35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93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84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60"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35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93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84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60"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35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93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84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60"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359"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bl>
    <w:p w:rsidR="00D96C38" w:rsidRPr="00D96C38" w:rsidRDefault="00D96C38" w:rsidP="00D96C38">
      <w:pPr>
        <w:keepNext/>
        <w:spacing w:after="0" w:line="240" w:lineRule="auto"/>
        <w:jc w:val="center"/>
        <w:outlineLvl w:val="2"/>
        <w:rPr>
          <w:rFonts w:ascii="Times New Roman" w:eastAsia="Times New Roman" w:hAnsi="Times New Roman" w:cs="Times New Roman"/>
          <w:b/>
          <w:sz w:val="24"/>
          <w:szCs w:val="20"/>
          <w:lang w:val="uk-UA" w:eastAsia="ru-RU"/>
        </w:rPr>
      </w:pPr>
    </w:p>
    <w:p w:rsidR="00D96C38" w:rsidRPr="00D96C38" w:rsidRDefault="00D96C38" w:rsidP="00D96C38">
      <w:pPr>
        <w:keepNext/>
        <w:spacing w:after="120" w:line="240" w:lineRule="auto"/>
        <w:outlineLvl w:val="2"/>
        <w:rPr>
          <w:rFonts w:ascii="Times New Roman" w:eastAsia="Times New Roman" w:hAnsi="Times New Roman" w:cs="Times New Roman"/>
          <w:lang w:val="uk-UA" w:eastAsia="ru-RU"/>
        </w:rPr>
      </w:pPr>
      <w:r w:rsidRPr="00D96C38">
        <w:rPr>
          <w:rFonts w:ascii="Times New Roman" w:eastAsia="Times New Roman" w:hAnsi="Times New Roman" w:cs="Times New Roman"/>
          <w:lang w:val="uk-UA" w:eastAsia="ru-RU"/>
        </w:rPr>
        <w:t xml:space="preserve">27. Заохочення  </w:t>
      </w:r>
    </w:p>
    <w:tbl>
      <w:tblPr>
        <w:tblW w:w="0" w:type="auto"/>
        <w:jc w:val="center"/>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2047"/>
      </w:tblGrid>
      <w:tr w:rsidR="00D96C38" w:rsidRPr="00D96C38" w:rsidTr="004946FE">
        <w:trPr>
          <w:trHeight w:val="372"/>
          <w:jc w:val="center"/>
        </w:trPr>
        <w:tc>
          <w:tcPr>
            <w:tcW w:w="7578" w:type="dxa"/>
            <w:vAlign w:val="center"/>
          </w:tcPr>
          <w:p w:rsidR="00D96C38" w:rsidRPr="00D96C38" w:rsidRDefault="00D96C38" w:rsidP="00D96C38">
            <w:pPr>
              <w:spacing w:after="0"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Вид заохочення</w:t>
            </w:r>
          </w:p>
        </w:tc>
        <w:tc>
          <w:tcPr>
            <w:tcW w:w="2047"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Підстава</w:t>
            </w:r>
          </w:p>
        </w:tc>
      </w:tr>
      <w:tr w:rsidR="00D96C38" w:rsidRPr="00D96C38" w:rsidTr="004946FE">
        <w:trPr>
          <w:jc w:val="center"/>
        </w:trPr>
        <w:tc>
          <w:tcPr>
            <w:tcW w:w="7578"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047"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7578"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047"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7578"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047"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7578"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047"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7578"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047"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7578"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047"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7578"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047"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7578"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2047"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bl>
    <w:p w:rsidR="00D96C38" w:rsidRPr="00D96C38" w:rsidRDefault="00D96C38" w:rsidP="00D96C38">
      <w:pPr>
        <w:keepNext/>
        <w:spacing w:after="120" w:line="240" w:lineRule="auto"/>
        <w:outlineLvl w:val="2"/>
        <w:rPr>
          <w:rFonts w:ascii="Times New Roman" w:eastAsia="Times New Roman" w:hAnsi="Times New Roman" w:cs="Times New Roman"/>
          <w:lang w:val="uk-UA" w:eastAsia="ru-RU"/>
        </w:rPr>
      </w:pPr>
    </w:p>
    <w:p w:rsidR="00D96C38" w:rsidRPr="00D96C38" w:rsidRDefault="00D96C38" w:rsidP="00D96C38">
      <w:pPr>
        <w:spacing w:line="240" w:lineRule="auto"/>
        <w:rPr>
          <w:rFonts w:ascii="Times New Roman" w:eastAsia="Times New Roman" w:hAnsi="Times New Roman" w:cs="Times New Roman"/>
          <w:lang w:val="uk-UA" w:eastAsia="ru-RU"/>
        </w:rPr>
      </w:pPr>
    </w:p>
    <w:p w:rsidR="00D96C38" w:rsidRPr="00D96C38" w:rsidRDefault="00D96C38" w:rsidP="00D96C38">
      <w:pPr>
        <w:keepNext/>
        <w:spacing w:after="120" w:line="240" w:lineRule="auto"/>
        <w:outlineLvl w:val="2"/>
        <w:rPr>
          <w:rFonts w:ascii="Times New Roman" w:eastAsia="Times New Roman" w:hAnsi="Times New Roman" w:cs="Times New Roman"/>
          <w:lang w:val="uk-UA" w:eastAsia="ru-RU"/>
        </w:rPr>
      </w:pPr>
      <w:r w:rsidRPr="00D96C38">
        <w:rPr>
          <w:rFonts w:ascii="Times New Roman" w:eastAsia="Times New Roman" w:hAnsi="Times New Roman" w:cs="Times New Roman"/>
          <w:lang w:val="uk-UA" w:eastAsia="ru-RU"/>
        </w:rPr>
        <w:t>28. Дисциплінарна відповідальність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701"/>
        <w:gridCol w:w="1701"/>
        <w:gridCol w:w="1701"/>
        <w:gridCol w:w="1492"/>
      </w:tblGrid>
      <w:tr w:rsidR="00D96C38" w:rsidRPr="00D96C38" w:rsidTr="004946FE">
        <w:trPr>
          <w:trHeight w:val="687"/>
        </w:trPr>
        <w:tc>
          <w:tcPr>
            <w:tcW w:w="1526"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Вид дисциплінарного проступку</w:t>
            </w:r>
          </w:p>
        </w:tc>
        <w:tc>
          <w:tcPr>
            <w:tcW w:w="1559"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 xml:space="preserve">Вид дисциплінарного стягнення </w:t>
            </w:r>
          </w:p>
        </w:tc>
        <w:tc>
          <w:tcPr>
            <w:tcW w:w="1701"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Підстава</w:t>
            </w:r>
          </w:p>
        </w:tc>
        <w:tc>
          <w:tcPr>
            <w:tcW w:w="1701"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Дата накладення дисциплінарного стягнення</w:t>
            </w:r>
          </w:p>
        </w:tc>
        <w:tc>
          <w:tcPr>
            <w:tcW w:w="1701"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Дата зняття дисциплінарного стягнення</w:t>
            </w:r>
          </w:p>
        </w:tc>
        <w:tc>
          <w:tcPr>
            <w:tcW w:w="1492"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r w:rsidRPr="00D96C38">
              <w:rPr>
                <w:rFonts w:ascii="Times New Roman" w:eastAsia="Times New Roman" w:hAnsi="Times New Roman" w:cs="Times New Roman"/>
                <w:lang w:val="uk-UA"/>
              </w:rPr>
              <w:t>Підстава</w:t>
            </w:r>
          </w:p>
        </w:tc>
      </w:tr>
      <w:tr w:rsidR="00D96C38" w:rsidRPr="00D96C38" w:rsidTr="004946FE">
        <w:tc>
          <w:tcPr>
            <w:tcW w:w="1526"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559"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701"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701"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701"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492"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r>
      <w:tr w:rsidR="00D96C38" w:rsidRPr="00D96C38" w:rsidTr="004946FE">
        <w:tc>
          <w:tcPr>
            <w:tcW w:w="1526"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559"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701"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701"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701"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492"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r>
      <w:tr w:rsidR="00D96C38" w:rsidRPr="00D96C38" w:rsidTr="004946FE">
        <w:tc>
          <w:tcPr>
            <w:tcW w:w="1526"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559"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701"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701"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701"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c>
          <w:tcPr>
            <w:tcW w:w="1492" w:type="dxa"/>
            <w:vAlign w:val="center"/>
          </w:tcPr>
          <w:p w:rsidR="00D96C38" w:rsidRPr="00D96C38" w:rsidRDefault="00D96C38" w:rsidP="00D96C38">
            <w:pPr>
              <w:spacing w:line="240" w:lineRule="auto"/>
              <w:jc w:val="center"/>
              <w:rPr>
                <w:rFonts w:ascii="Times New Roman" w:eastAsia="Times New Roman" w:hAnsi="Times New Roman" w:cs="Times New Roman"/>
                <w:lang w:val="uk-UA"/>
              </w:rPr>
            </w:pPr>
          </w:p>
        </w:tc>
      </w:tr>
    </w:tbl>
    <w:p w:rsidR="00D96C38" w:rsidRPr="00D96C38" w:rsidRDefault="00D96C38" w:rsidP="00D96C38">
      <w:pPr>
        <w:spacing w:line="240" w:lineRule="auto"/>
        <w:jc w:val="both"/>
        <w:rPr>
          <w:rFonts w:ascii="Times New Roman" w:eastAsia="Times New Roman" w:hAnsi="Times New Roman" w:cs="Times New Roman"/>
          <w:lang w:val="uk-UA"/>
        </w:rPr>
      </w:pPr>
    </w:p>
    <w:p w:rsidR="00D96C38" w:rsidRPr="00D96C38" w:rsidRDefault="00D96C38" w:rsidP="00D96C38">
      <w:pPr>
        <w:keepNext/>
        <w:spacing w:after="0" w:line="240" w:lineRule="auto"/>
        <w:outlineLvl w:val="3"/>
        <w:rPr>
          <w:rFonts w:ascii="Times New Roman" w:eastAsia="Times New Roman" w:hAnsi="Times New Roman" w:cs="Times New Roman"/>
          <w:szCs w:val="20"/>
          <w:lang w:val="uk-UA" w:eastAsia="ru-RU"/>
        </w:rPr>
      </w:pPr>
      <w:r w:rsidRPr="00D96C38">
        <w:rPr>
          <w:rFonts w:ascii="Times New Roman" w:eastAsia="Times New Roman" w:hAnsi="Times New Roman" w:cs="Times New Roman"/>
          <w:szCs w:val="20"/>
          <w:lang w:val="uk-UA" w:eastAsia="ru-RU"/>
        </w:rPr>
        <w:t>29. Дата та підстава звільнення з посади державної служби</w:t>
      </w:r>
    </w:p>
    <w:p w:rsidR="00D96C38" w:rsidRPr="00D96C38" w:rsidRDefault="00D96C38" w:rsidP="00D96C38">
      <w:pPr>
        <w:spacing w:after="0"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____________________________________________________________________________________________________________________________________________________________________________</w:t>
      </w:r>
    </w:p>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____________________________________________________________________________________________________________________________________________________________________________</w:t>
      </w:r>
    </w:p>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 xml:space="preserve">Трудову книжку отримав(ла) ____ _____________ 20___ р. </w:t>
      </w:r>
    </w:p>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Підпис власника трудової книжки __________________</w:t>
      </w:r>
    </w:p>
    <w:p w:rsidR="00D96C38" w:rsidRPr="00D96C38" w:rsidRDefault="00D96C38" w:rsidP="00D96C38">
      <w:pPr>
        <w:spacing w:after="0" w:line="240" w:lineRule="auto"/>
        <w:rPr>
          <w:rFonts w:ascii="Times New Roman" w:eastAsia="Times New Roman" w:hAnsi="Times New Roman" w:cs="Times New Roman"/>
          <w:lang w:val="uk-UA"/>
        </w:rPr>
      </w:pPr>
      <w:r w:rsidRPr="00D96C38">
        <w:rPr>
          <w:rFonts w:ascii="Times New Roman" w:eastAsia="Times New Roman" w:hAnsi="Times New Roman" w:cs="Times New Roman"/>
          <w:lang w:val="uk-UA"/>
        </w:rPr>
        <w:t xml:space="preserve">Працівник служби управління персоналом   ___________   ______________________________ </w:t>
      </w:r>
    </w:p>
    <w:p w:rsidR="00D96C38" w:rsidRPr="00D96C38" w:rsidRDefault="00D96C38" w:rsidP="00D96C38">
      <w:pPr>
        <w:spacing w:line="240" w:lineRule="auto"/>
        <w:jc w:val="both"/>
        <w:rPr>
          <w:rFonts w:ascii="Times New Roman" w:eastAsia="Times New Roman" w:hAnsi="Times New Roman" w:cs="Times New Roman"/>
          <w:sz w:val="16"/>
          <w:szCs w:val="16"/>
          <w:lang w:val="uk-UA"/>
        </w:rPr>
      </w:pPr>
      <w:r w:rsidRPr="00D96C38">
        <w:rPr>
          <w:rFonts w:ascii="Times New Roman" w:eastAsia="Times New Roman" w:hAnsi="Times New Roman" w:cs="Times New Roman"/>
          <w:sz w:val="16"/>
          <w:szCs w:val="16"/>
          <w:lang w:val="uk-UA"/>
        </w:rPr>
        <w:t xml:space="preserve">                                                                                                                                (підпис)                                                      (П.І.Б.)</w:t>
      </w:r>
    </w:p>
    <w:p w:rsidR="00D96C38" w:rsidRPr="00D96C38" w:rsidRDefault="00D96C38" w:rsidP="00D96C38">
      <w:pPr>
        <w:spacing w:line="240" w:lineRule="auto"/>
        <w:jc w:val="both"/>
        <w:rPr>
          <w:rFonts w:ascii="Times New Roman" w:eastAsia="Times New Roman" w:hAnsi="Times New Roman" w:cs="Times New Roman"/>
          <w:lang w:val="uk-UA"/>
        </w:rPr>
      </w:pPr>
    </w:p>
    <w:p w:rsidR="00D96C38" w:rsidRPr="00D96C38" w:rsidRDefault="00D96C38" w:rsidP="00D96C38">
      <w:pPr>
        <w:spacing w:line="240" w:lineRule="auto"/>
        <w:jc w:val="both"/>
        <w:rPr>
          <w:rFonts w:ascii="Times New Roman" w:eastAsia="Times New Roman" w:hAnsi="Times New Roman" w:cs="Times New Roman"/>
          <w:lang w:val="uk-UA"/>
        </w:rPr>
      </w:pPr>
    </w:p>
    <w:p w:rsidR="00D96C38" w:rsidRPr="00D96C38" w:rsidRDefault="00D96C38" w:rsidP="00D96C38">
      <w:pPr>
        <w:spacing w:line="240" w:lineRule="auto"/>
        <w:jc w:val="both"/>
        <w:rPr>
          <w:rFonts w:ascii="Times New Roman" w:eastAsia="Times New Roman" w:hAnsi="Times New Roman" w:cs="Times New Roman"/>
          <w:lang w:val="uk-UA"/>
        </w:rPr>
      </w:pPr>
    </w:p>
    <w:p w:rsidR="00D96C38" w:rsidRPr="00D96C38" w:rsidRDefault="00D96C38" w:rsidP="00D96C38">
      <w:pPr>
        <w:spacing w:line="240" w:lineRule="auto"/>
        <w:jc w:val="both"/>
        <w:rPr>
          <w:rFonts w:ascii="Times New Roman" w:eastAsia="Times New Roman" w:hAnsi="Times New Roman" w:cs="Times New Roman"/>
          <w:lang w:val="uk-UA"/>
        </w:rPr>
      </w:pPr>
    </w:p>
    <w:p w:rsidR="00D96C38" w:rsidRPr="00D96C38" w:rsidRDefault="00D96C38" w:rsidP="00D96C38">
      <w:pPr>
        <w:spacing w:line="240" w:lineRule="auto"/>
        <w:jc w:val="both"/>
        <w:rPr>
          <w:rFonts w:ascii="Times New Roman" w:eastAsia="Times New Roman" w:hAnsi="Times New Roman" w:cs="Times New Roman"/>
          <w:lang w:val="uk-UA"/>
        </w:rPr>
      </w:pPr>
      <w:r w:rsidRPr="00D96C38">
        <w:rPr>
          <w:rFonts w:ascii="Times New Roman" w:eastAsia="Times New Roman" w:hAnsi="Times New Roman" w:cs="Times New Roman"/>
          <w:lang w:val="uk-UA"/>
        </w:rPr>
        <w:t>30. Автобіографія</w:t>
      </w:r>
    </w:p>
    <w:p w:rsidR="00D96C38" w:rsidRPr="00D96C38" w:rsidRDefault="00D96C38" w:rsidP="00D96C38">
      <w:pPr>
        <w:spacing w:line="240" w:lineRule="auto"/>
        <w:jc w:val="both"/>
        <w:rPr>
          <w:rFonts w:ascii="Times New Roman" w:eastAsia="Times New Roman" w:hAnsi="Times New Roman" w:cs="Times New Roman"/>
          <w:sz w:val="20"/>
          <w:szCs w:val="20"/>
          <w:lang w:val="uk-UA"/>
        </w:rPr>
      </w:pPr>
      <w:r w:rsidRPr="00D96C38">
        <w:rPr>
          <w:rFonts w:ascii="Times New Roman" w:eastAsia="Times New Roman" w:hAnsi="Times New Roman" w:cs="Times New Roman"/>
          <w:lang w:val="uk-UA"/>
        </w:rPr>
        <w:t>Прізвище _____________________ ім’я _________________ по батькові</w:t>
      </w:r>
      <w:r w:rsidRPr="00D96C38">
        <w:rPr>
          <w:rFonts w:ascii="Times New Roman" w:eastAsia="Times New Roman" w:hAnsi="Times New Roman" w:cs="Times New Roman"/>
          <w:sz w:val="20"/>
          <w:szCs w:val="20"/>
          <w:lang w:val="uk-UA"/>
        </w:rPr>
        <w:t xml:space="preserve"> ____________________</w:t>
      </w:r>
    </w:p>
    <w:p w:rsidR="00D96C38" w:rsidRPr="00D96C38" w:rsidRDefault="00D96C38" w:rsidP="00D96C38">
      <w:pPr>
        <w:spacing w:line="240" w:lineRule="auto"/>
        <w:jc w:val="both"/>
        <w:rPr>
          <w:rFonts w:ascii="Times New Roman" w:eastAsia="Times New Roman" w:hAnsi="Times New Roman" w:cs="Times New Roman"/>
          <w:b/>
          <w:lang w:val="uk-UA"/>
        </w:rPr>
      </w:pPr>
      <w:r w:rsidRPr="00D96C38">
        <w:rPr>
          <w:rFonts w:ascii="Times New Roman" w:eastAsia="Times New Roman" w:hAnsi="Times New Roman" w:cs="Times New Roman"/>
          <w:b/>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C38" w:rsidRPr="00D96C38" w:rsidRDefault="00D96C38" w:rsidP="00D96C38">
      <w:pPr>
        <w:spacing w:line="240" w:lineRule="auto"/>
        <w:jc w:val="both"/>
        <w:rPr>
          <w:rFonts w:ascii="Times New Roman" w:eastAsia="Times New Roman" w:hAnsi="Times New Roman" w:cs="Times New Roman"/>
          <w:b/>
          <w:lang w:val="uk-UA"/>
        </w:rPr>
      </w:pPr>
      <w:r w:rsidRPr="00D96C38">
        <w:rPr>
          <w:rFonts w:ascii="Times New Roman" w:eastAsia="Times New Roman" w:hAnsi="Times New Roman" w:cs="Times New Roman"/>
          <w:b/>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C38" w:rsidRPr="00D96C38" w:rsidRDefault="00D96C38" w:rsidP="00D96C38">
      <w:pPr>
        <w:spacing w:line="240" w:lineRule="auto"/>
        <w:jc w:val="both"/>
        <w:rPr>
          <w:rFonts w:ascii="Times New Roman" w:eastAsia="Times New Roman" w:hAnsi="Times New Roman" w:cs="Times New Roman"/>
          <w:b/>
          <w:lang w:val="uk-UA"/>
        </w:rPr>
      </w:pPr>
      <w:r w:rsidRPr="00D96C38">
        <w:rPr>
          <w:rFonts w:ascii="Times New Roman" w:eastAsia="Times New Roman" w:hAnsi="Times New Roman" w:cs="Times New Roman"/>
          <w:b/>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C38" w:rsidRPr="00D96C38" w:rsidRDefault="00D96C38" w:rsidP="00D96C38">
      <w:pPr>
        <w:spacing w:line="240" w:lineRule="auto"/>
        <w:jc w:val="both"/>
        <w:rPr>
          <w:rFonts w:ascii="Times New Roman" w:eastAsia="Times New Roman" w:hAnsi="Times New Roman" w:cs="Times New Roman"/>
          <w:b/>
          <w:lang w:val="uk-UA"/>
        </w:rPr>
      </w:pPr>
      <w:r w:rsidRPr="00D96C38">
        <w:rPr>
          <w:rFonts w:ascii="Times New Roman" w:eastAsia="Times New Roman" w:hAnsi="Times New Roman" w:cs="Times New Roman"/>
          <w:b/>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C38" w:rsidRPr="00D96C38" w:rsidRDefault="00D96C38" w:rsidP="00D96C38">
      <w:pPr>
        <w:spacing w:line="240" w:lineRule="auto"/>
        <w:jc w:val="both"/>
        <w:rPr>
          <w:rFonts w:ascii="Times New Roman" w:eastAsia="Times New Roman" w:hAnsi="Times New Roman" w:cs="Times New Roman"/>
          <w:b/>
          <w:lang w:val="uk-UA"/>
        </w:rPr>
      </w:pPr>
      <w:r w:rsidRPr="00D96C38">
        <w:rPr>
          <w:rFonts w:ascii="Times New Roman" w:eastAsia="Times New Roman" w:hAnsi="Times New Roman" w:cs="Times New Roman"/>
          <w:b/>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C38" w:rsidRPr="00D96C38" w:rsidRDefault="00D96C38" w:rsidP="00D96C38">
      <w:pPr>
        <w:spacing w:line="240" w:lineRule="auto"/>
        <w:jc w:val="both"/>
        <w:rPr>
          <w:rFonts w:ascii="Times New Roman" w:eastAsia="Times New Roman" w:hAnsi="Times New Roman" w:cs="Times New Roman"/>
          <w:b/>
          <w:lang w:val="uk-UA"/>
        </w:rPr>
      </w:pPr>
      <w:r w:rsidRPr="00D96C38">
        <w:rPr>
          <w:rFonts w:ascii="Times New Roman" w:eastAsia="Times New Roman" w:hAnsi="Times New Roman" w:cs="Times New Roman"/>
          <w:b/>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C38" w:rsidRPr="00D96C38" w:rsidRDefault="00D96C38" w:rsidP="00D96C38">
      <w:pPr>
        <w:spacing w:line="240" w:lineRule="auto"/>
        <w:jc w:val="both"/>
        <w:rPr>
          <w:rFonts w:ascii="Times New Roman" w:eastAsia="Times New Roman" w:hAnsi="Times New Roman" w:cs="Times New Roman"/>
          <w:b/>
          <w:lang w:val="uk-UA"/>
        </w:rPr>
      </w:pPr>
      <w:r w:rsidRPr="00D96C38">
        <w:rPr>
          <w:rFonts w:ascii="Times New Roman" w:eastAsia="Times New Roman" w:hAnsi="Times New Roman" w:cs="Times New Roman"/>
          <w:b/>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C38" w:rsidRPr="00D96C38" w:rsidRDefault="00D96C38" w:rsidP="00D96C38">
      <w:pPr>
        <w:spacing w:line="240" w:lineRule="auto"/>
        <w:jc w:val="both"/>
        <w:rPr>
          <w:rFonts w:ascii="Times New Roman" w:eastAsia="Times New Roman" w:hAnsi="Times New Roman" w:cs="Times New Roman"/>
          <w:b/>
          <w:lang w:val="uk-UA"/>
        </w:rPr>
      </w:pPr>
      <w:r w:rsidRPr="00D96C38">
        <w:rPr>
          <w:rFonts w:ascii="Times New Roman" w:eastAsia="Times New Roman" w:hAnsi="Times New Roman" w:cs="Times New Roman"/>
          <w:b/>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C38" w:rsidRPr="00D96C38" w:rsidRDefault="00D96C38" w:rsidP="00D96C38">
      <w:pPr>
        <w:spacing w:line="240" w:lineRule="auto"/>
        <w:jc w:val="both"/>
        <w:rPr>
          <w:rFonts w:ascii="Times New Roman" w:eastAsia="Times New Roman" w:hAnsi="Times New Roman" w:cs="Times New Roman"/>
          <w:b/>
          <w:lang w:val="uk-UA"/>
        </w:rPr>
      </w:pPr>
      <w:r w:rsidRPr="00D96C38">
        <w:rPr>
          <w:rFonts w:ascii="Times New Roman" w:eastAsia="Times New Roman" w:hAnsi="Times New Roman" w:cs="Times New Roman"/>
          <w:b/>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C38" w:rsidRPr="00D96C38" w:rsidRDefault="00D96C38" w:rsidP="00D96C38">
      <w:pPr>
        <w:spacing w:line="240" w:lineRule="auto"/>
        <w:jc w:val="both"/>
        <w:rPr>
          <w:rFonts w:ascii="Times New Roman" w:eastAsia="Times New Roman" w:hAnsi="Times New Roman" w:cs="Times New Roman"/>
          <w:b/>
          <w:lang w:val="uk-UA"/>
        </w:rPr>
      </w:pPr>
      <w:r w:rsidRPr="00D96C38">
        <w:rPr>
          <w:rFonts w:ascii="Times New Roman" w:eastAsia="Times New Roman" w:hAnsi="Times New Roman" w:cs="Times New Roman"/>
          <w:b/>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C38" w:rsidRPr="00D96C38" w:rsidRDefault="00D96C38" w:rsidP="00D96C38">
      <w:pPr>
        <w:spacing w:line="240" w:lineRule="auto"/>
        <w:jc w:val="both"/>
        <w:rPr>
          <w:rFonts w:ascii="Times New Roman" w:eastAsia="Times New Roman" w:hAnsi="Times New Roman" w:cs="Times New Roman"/>
          <w:b/>
          <w:lang w:val="uk-UA"/>
        </w:rPr>
      </w:pPr>
      <w:r w:rsidRPr="00D96C38">
        <w:rPr>
          <w:rFonts w:ascii="Times New Roman" w:eastAsia="Times New Roman" w:hAnsi="Times New Roman" w:cs="Times New Roman"/>
          <w:b/>
          <w:lang w:val="uk-UA"/>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D96C38">
        <w:rPr>
          <w:rFonts w:ascii="Times New Roman" w:eastAsia="Times New Roman" w:hAnsi="Times New Roman" w:cs="Times New Roman"/>
          <w:b/>
          <w:lang w:val="uk-UA"/>
        </w:rPr>
        <w:lastRenderedPageBreak/>
        <w:t>___________________________________________________________________________________________________________________________________________________________________________</w:t>
      </w:r>
    </w:p>
    <w:p w:rsidR="00D96C38" w:rsidRPr="00D96C38" w:rsidRDefault="00D96C38" w:rsidP="00D96C38">
      <w:pPr>
        <w:spacing w:after="0" w:line="240" w:lineRule="auto"/>
        <w:jc w:val="both"/>
        <w:rPr>
          <w:rFonts w:ascii="Times New Roman" w:eastAsia="Times New Roman" w:hAnsi="Times New Roman" w:cs="Times New Roman"/>
          <w:b/>
          <w:lang w:val="uk-UA"/>
        </w:rPr>
      </w:pPr>
      <w:r w:rsidRPr="00D96C38">
        <w:rPr>
          <w:rFonts w:ascii="Times New Roman" w:eastAsia="Times New Roman" w:hAnsi="Times New Roman" w:cs="Times New Roman"/>
          <w:b/>
          <w:lang w:val="uk-UA"/>
        </w:rPr>
        <w:t>______________                                             _______________                _________________________</w:t>
      </w:r>
    </w:p>
    <w:p w:rsidR="00D96C38" w:rsidRPr="00D96C38" w:rsidRDefault="00D96C38" w:rsidP="00D96C38">
      <w:pPr>
        <w:spacing w:after="0" w:line="240" w:lineRule="auto"/>
        <w:rPr>
          <w:rFonts w:ascii="Times New Roman" w:eastAsia="Times New Roman" w:hAnsi="Times New Roman" w:cs="Times New Roman"/>
          <w:sz w:val="20"/>
          <w:szCs w:val="20"/>
          <w:lang w:val="uk-UA" w:eastAsia="ru-RU"/>
        </w:rPr>
      </w:pPr>
      <w:r w:rsidRPr="00D96C38">
        <w:rPr>
          <w:rFonts w:ascii="Times New Roman" w:eastAsia="Times New Roman" w:hAnsi="Times New Roman" w:cs="Times New Roman"/>
          <w:sz w:val="20"/>
          <w:szCs w:val="20"/>
          <w:lang w:val="uk-UA" w:eastAsia="ru-RU"/>
        </w:rPr>
        <w:t xml:space="preserve">           (дата)                                                                   (підпис)                                       (ініціали, прізвище)</w:t>
      </w:r>
    </w:p>
    <w:p w:rsidR="00D96C38" w:rsidRPr="00D96C38" w:rsidRDefault="00D96C38" w:rsidP="00D96C38">
      <w:pPr>
        <w:spacing w:after="0" w:line="240" w:lineRule="auto"/>
        <w:rPr>
          <w:rFonts w:ascii="Times New Roman" w:eastAsia="Times New Roman" w:hAnsi="Times New Roman" w:cs="Times New Roman"/>
          <w:b/>
          <w:sz w:val="20"/>
          <w:szCs w:val="20"/>
          <w:lang w:val="uk-UA" w:eastAsia="ru-RU"/>
        </w:rPr>
      </w:pPr>
    </w:p>
    <w:p w:rsidR="00D96C38" w:rsidRPr="00D96C38" w:rsidRDefault="00D96C38" w:rsidP="00D96C38">
      <w:pPr>
        <w:spacing w:after="120" w:line="240" w:lineRule="auto"/>
        <w:ind w:firstLine="851"/>
        <w:rPr>
          <w:rFonts w:ascii="Times New Roman" w:eastAsia="Times New Roman" w:hAnsi="Times New Roman" w:cs="Times New Roman"/>
          <w:b/>
          <w:i/>
          <w:lang w:val="uk-UA" w:eastAsia="ru-RU"/>
        </w:rPr>
      </w:pPr>
    </w:p>
    <w:p w:rsidR="00D96C38" w:rsidRPr="00D96C38" w:rsidRDefault="00D96C38" w:rsidP="00D96C38">
      <w:pPr>
        <w:spacing w:after="120" w:line="240" w:lineRule="auto"/>
        <w:rPr>
          <w:rFonts w:ascii="Times New Roman" w:eastAsia="Times New Roman" w:hAnsi="Times New Roman" w:cs="Times New Roman"/>
          <w:lang w:val="uk-UA" w:eastAsia="ru-RU"/>
        </w:rPr>
      </w:pPr>
      <w:r w:rsidRPr="00D96C38">
        <w:rPr>
          <w:rFonts w:ascii="Times New Roman" w:eastAsia="Times New Roman" w:hAnsi="Times New Roman" w:cs="Times New Roman"/>
          <w:lang w:val="uk-UA" w:eastAsia="ru-RU"/>
        </w:rPr>
        <w:t>31. Виконувана робота з початку трудової діяльності</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1276"/>
        <w:gridCol w:w="6934"/>
      </w:tblGrid>
      <w:tr w:rsidR="00D96C38" w:rsidRPr="00D96C38" w:rsidTr="004946FE">
        <w:trPr>
          <w:cantSplit/>
          <w:trHeight w:val="501"/>
          <w:jc w:val="center"/>
        </w:trPr>
        <w:tc>
          <w:tcPr>
            <w:tcW w:w="2572" w:type="dxa"/>
            <w:gridSpan w:val="2"/>
            <w:vAlign w:val="center"/>
          </w:tcPr>
          <w:p w:rsidR="00D96C38" w:rsidRPr="00D96C38" w:rsidRDefault="00D96C38" w:rsidP="00D96C38">
            <w:pPr>
              <w:spacing w:after="0" w:line="240" w:lineRule="auto"/>
              <w:jc w:val="center"/>
              <w:rPr>
                <w:rFonts w:ascii="Times New Roman" w:eastAsia="Times New Roman" w:hAnsi="Times New Roman" w:cs="Times New Roman"/>
                <w:sz w:val="20"/>
                <w:szCs w:val="20"/>
                <w:lang w:val="uk-UA"/>
              </w:rPr>
            </w:pPr>
            <w:r w:rsidRPr="00D96C38">
              <w:rPr>
                <w:rFonts w:ascii="Times New Roman" w:eastAsia="Times New Roman" w:hAnsi="Times New Roman" w:cs="Times New Roman"/>
                <w:sz w:val="20"/>
                <w:szCs w:val="20"/>
                <w:lang w:val="uk-UA"/>
              </w:rPr>
              <w:t>Число, місяць, рік</w:t>
            </w:r>
          </w:p>
        </w:tc>
        <w:tc>
          <w:tcPr>
            <w:tcW w:w="6934" w:type="dxa"/>
            <w:vMerge w:val="restart"/>
            <w:vAlign w:val="center"/>
          </w:tcPr>
          <w:p w:rsidR="00D96C38" w:rsidRPr="00D96C38" w:rsidRDefault="00D96C38" w:rsidP="00D96C38">
            <w:pPr>
              <w:spacing w:after="0" w:line="240" w:lineRule="auto"/>
              <w:jc w:val="center"/>
              <w:rPr>
                <w:rFonts w:ascii="Times New Roman" w:eastAsia="Times New Roman" w:hAnsi="Times New Roman" w:cs="Times New Roman"/>
                <w:sz w:val="20"/>
                <w:szCs w:val="20"/>
                <w:lang w:val="uk-UA"/>
              </w:rPr>
            </w:pPr>
            <w:r w:rsidRPr="00D96C38">
              <w:rPr>
                <w:rFonts w:ascii="Times New Roman" w:eastAsia="Times New Roman" w:hAnsi="Times New Roman" w:cs="Times New Roman"/>
                <w:sz w:val="20"/>
                <w:szCs w:val="20"/>
                <w:lang w:val="uk-UA"/>
              </w:rPr>
              <w:t>Посада</w:t>
            </w:r>
          </w:p>
          <w:p w:rsidR="00D96C38" w:rsidRPr="00D96C38" w:rsidRDefault="00D96C38" w:rsidP="00D96C38">
            <w:pPr>
              <w:spacing w:after="0" w:line="240" w:lineRule="auto"/>
              <w:jc w:val="center"/>
              <w:rPr>
                <w:rFonts w:ascii="Times New Roman" w:eastAsia="Times New Roman" w:hAnsi="Times New Roman" w:cs="Times New Roman"/>
                <w:sz w:val="20"/>
                <w:szCs w:val="20"/>
                <w:lang w:val="uk-UA"/>
              </w:rPr>
            </w:pPr>
            <w:r w:rsidRPr="00D96C38">
              <w:rPr>
                <w:rFonts w:ascii="Times New Roman" w:eastAsia="Times New Roman" w:hAnsi="Times New Roman" w:cs="Times New Roman"/>
                <w:sz w:val="20"/>
                <w:szCs w:val="20"/>
                <w:lang w:val="uk-UA"/>
              </w:rPr>
              <w:t xml:space="preserve"> із зазначенням найменування підприємства, установи, організації</w:t>
            </w:r>
          </w:p>
        </w:tc>
      </w:tr>
      <w:tr w:rsidR="00D96C38" w:rsidRPr="00D96C38" w:rsidTr="004946FE">
        <w:trPr>
          <w:cantSplit/>
          <w:trHeight w:val="421"/>
          <w:jc w:val="center"/>
        </w:trPr>
        <w:tc>
          <w:tcPr>
            <w:tcW w:w="1296" w:type="dxa"/>
            <w:vAlign w:val="center"/>
          </w:tcPr>
          <w:p w:rsidR="00D96C38" w:rsidRPr="00D96C38" w:rsidRDefault="00D96C38" w:rsidP="00D96C38">
            <w:pPr>
              <w:spacing w:after="0" w:line="240" w:lineRule="auto"/>
              <w:jc w:val="center"/>
              <w:rPr>
                <w:rFonts w:ascii="Times New Roman" w:eastAsia="Times New Roman" w:hAnsi="Times New Roman" w:cs="Times New Roman"/>
                <w:sz w:val="20"/>
                <w:szCs w:val="20"/>
                <w:lang w:val="uk-UA"/>
              </w:rPr>
            </w:pPr>
            <w:proofErr w:type="spellStart"/>
            <w:r w:rsidRPr="00D96C38">
              <w:rPr>
                <w:rFonts w:ascii="Times New Roman" w:eastAsia="Times New Roman" w:hAnsi="Times New Roman" w:cs="Times New Roman"/>
                <w:sz w:val="20"/>
                <w:szCs w:val="20"/>
                <w:lang w:val="uk-UA"/>
              </w:rPr>
              <w:t>Призначен</w:t>
            </w:r>
            <w:proofErr w:type="spellEnd"/>
            <w:r w:rsidRPr="00D96C38">
              <w:rPr>
                <w:rFonts w:ascii="Times New Roman" w:eastAsia="Times New Roman" w:hAnsi="Times New Roman" w:cs="Times New Roman"/>
                <w:sz w:val="20"/>
                <w:szCs w:val="20"/>
                <w:lang w:val="uk-UA"/>
              </w:rPr>
              <w:t>-ня на посаду</w:t>
            </w:r>
          </w:p>
        </w:tc>
        <w:tc>
          <w:tcPr>
            <w:tcW w:w="1276" w:type="dxa"/>
            <w:vAlign w:val="center"/>
          </w:tcPr>
          <w:p w:rsidR="00D96C38" w:rsidRPr="00D96C38" w:rsidRDefault="00D96C38" w:rsidP="00D96C38">
            <w:pPr>
              <w:spacing w:line="240" w:lineRule="auto"/>
              <w:jc w:val="center"/>
              <w:rPr>
                <w:rFonts w:ascii="Times New Roman" w:eastAsia="Times New Roman" w:hAnsi="Times New Roman" w:cs="Times New Roman"/>
                <w:sz w:val="20"/>
                <w:szCs w:val="20"/>
                <w:lang w:val="uk-UA"/>
              </w:rPr>
            </w:pPr>
            <w:r w:rsidRPr="00D96C38">
              <w:rPr>
                <w:rFonts w:ascii="Times New Roman" w:eastAsia="Times New Roman" w:hAnsi="Times New Roman" w:cs="Times New Roman"/>
                <w:sz w:val="20"/>
                <w:szCs w:val="20"/>
                <w:lang w:val="uk-UA"/>
              </w:rPr>
              <w:t>звільнення з посади</w:t>
            </w:r>
          </w:p>
        </w:tc>
        <w:tc>
          <w:tcPr>
            <w:tcW w:w="6934" w:type="dxa"/>
            <w:vMerge/>
            <w:vAlign w:val="center"/>
          </w:tcPr>
          <w:p w:rsidR="00D96C38" w:rsidRPr="00D96C38" w:rsidRDefault="00D96C38" w:rsidP="00D96C38">
            <w:pPr>
              <w:spacing w:line="240" w:lineRule="auto"/>
              <w:jc w:val="center"/>
              <w:rPr>
                <w:rFonts w:ascii="Times New Roman" w:eastAsia="Times New Roman" w:hAnsi="Times New Roman" w:cs="Times New Roman"/>
                <w:b/>
                <w:lang w:val="uk-UA"/>
              </w:rPr>
            </w:pPr>
          </w:p>
        </w:tc>
      </w:tr>
      <w:tr w:rsidR="00D96C38" w:rsidRPr="00D96C38" w:rsidTr="004946FE">
        <w:trPr>
          <w:jc w:val="center"/>
        </w:trPr>
        <w:tc>
          <w:tcPr>
            <w:tcW w:w="129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9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29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9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29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9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29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9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29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9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29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9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29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9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29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9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29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9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29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9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29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9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29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9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r w:rsidR="00D96C38" w:rsidRPr="00D96C38" w:rsidTr="004946FE">
        <w:trPr>
          <w:jc w:val="center"/>
        </w:trPr>
        <w:tc>
          <w:tcPr>
            <w:tcW w:w="129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1276"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c>
          <w:tcPr>
            <w:tcW w:w="6934" w:type="dxa"/>
            <w:vAlign w:val="center"/>
          </w:tcPr>
          <w:p w:rsidR="00D96C38" w:rsidRPr="00D96C38" w:rsidRDefault="00D96C38" w:rsidP="00D96C38">
            <w:pPr>
              <w:spacing w:line="240" w:lineRule="auto"/>
              <w:jc w:val="both"/>
              <w:rPr>
                <w:rFonts w:ascii="Times New Roman" w:eastAsia="Times New Roman" w:hAnsi="Times New Roman" w:cs="Times New Roman"/>
                <w:lang w:val="uk-UA"/>
              </w:rPr>
            </w:pPr>
          </w:p>
        </w:tc>
      </w:tr>
    </w:tbl>
    <w:p w:rsidR="00D96C38" w:rsidRPr="00D96C38" w:rsidRDefault="00D96C38" w:rsidP="00D96C38">
      <w:pPr>
        <w:spacing w:after="120" w:line="240" w:lineRule="auto"/>
        <w:rPr>
          <w:rFonts w:ascii="Times New Roman" w:eastAsia="Times New Roman" w:hAnsi="Times New Roman" w:cs="Times New Roman"/>
          <w:b/>
          <w:i/>
          <w:lang w:val="uk-UA" w:eastAsia="ru-RU"/>
        </w:rPr>
      </w:pPr>
    </w:p>
    <w:p w:rsidR="00D96C38" w:rsidRPr="00D96C38" w:rsidRDefault="00D96C38" w:rsidP="00D96C38">
      <w:pPr>
        <w:spacing w:after="120" w:line="240" w:lineRule="auto"/>
        <w:jc w:val="both"/>
        <w:rPr>
          <w:rFonts w:ascii="Times New Roman" w:eastAsia="Times New Roman" w:hAnsi="Times New Roman" w:cs="Times New Roman"/>
          <w:lang w:val="uk-UA" w:eastAsia="ru-RU"/>
        </w:rPr>
      </w:pPr>
      <w:r w:rsidRPr="00D96C38">
        <w:rPr>
          <w:rFonts w:ascii="Times New Roman" w:eastAsia="Times New Roman" w:hAnsi="Times New Roman" w:cs="Times New Roman"/>
          <w:lang w:val="uk-UA" w:eastAsia="ru-RU"/>
        </w:rPr>
        <w:t>Примітка. Рядок «Реєстраційний номер облікової картки платника податків (за наявності)», пункти 1 – 13, 15, 16, 30, 31 заповнює претендент на посаду.</w:t>
      </w:r>
    </w:p>
    <w:p w:rsidR="00D96C38" w:rsidRPr="00D96C38" w:rsidRDefault="00D96C38" w:rsidP="00D96C38">
      <w:pPr>
        <w:spacing w:line="240" w:lineRule="auto"/>
        <w:jc w:val="both"/>
        <w:rPr>
          <w:rFonts w:ascii="Times New Roman" w:eastAsia="Times New Roman" w:hAnsi="Times New Roman" w:cs="Times New Roman"/>
          <w:lang w:val="uk-UA"/>
        </w:rPr>
      </w:pPr>
    </w:p>
    <w:p w:rsidR="00D96C38" w:rsidRPr="00D96C38" w:rsidRDefault="00D96C38" w:rsidP="00D96C38">
      <w:pPr>
        <w:spacing w:line="240" w:lineRule="auto"/>
        <w:rPr>
          <w:rFonts w:ascii="Times New Roman" w:eastAsia="Times New Roman" w:hAnsi="Times New Roman" w:cs="Times New Roman"/>
          <w:b/>
          <w:sz w:val="28"/>
          <w:szCs w:val="28"/>
          <w:lang w:val="uk-UA"/>
        </w:rPr>
      </w:pPr>
    </w:p>
    <w:p w:rsidR="00D96C38" w:rsidRPr="00D96C38" w:rsidRDefault="00D96C38" w:rsidP="00D96C38">
      <w:pPr>
        <w:spacing w:line="240" w:lineRule="auto"/>
        <w:rPr>
          <w:rFonts w:ascii="Times New Roman" w:eastAsia="Times New Roman" w:hAnsi="Times New Roman" w:cs="Times New Roman"/>
          <w:b/>
          <w:sz w:val="28"/>
          <w:szCs w:val="28"/>
          <w:lang w:val="uk-UA"/>
        </w:rPr>
      </w:pPr>
    </w:p>
    <w:p w:rsidR="00D96C38" w:rsidRPr="00D96C38" w:rsidRDefault="00D96C38" w:rsidP="00D96C38">
      <w:pPr>
        <w:spacing w:line="240" w:lineRule="auto"/>
        <w:rPr>
          <w:rFonts w:ascii="Times New Roman" w:eastAsia="Times New Roman" w:hAnsi="Times New Roman" w:cs="Times New Roman"/>
          <w:b/>
          <w:sz w:val="28"/>
          <w:szCs w:val="28"/>
          <w:lang w:val="uk-UA"/>
        </w:rPr>
      </w:pPr>
    </w:p>
    <w:p w:rsidR="00D96C38" w:rsidRPr="00D96C38" w:rsidRDefault="00D96C38" w:rsidP="00D96C38">
      <w:pPr>
        <w:spacing w:line="240" w:lineRule="auto"/>
        <w:rPr>
          <w:rFonts w:ascii="Times New Roman" w:eastAsia="Times New Roman" w:hAnsi="Times New Roman" w:cs="Times New Roman"/>
          <w:b/>
          <w:sz w:val="28"/>
          <w:szCs w:val="28"/>
        </w:rPr>
      </w:pPr>
      <w:r w:rsidRPr="00D96C38">
        <w:rPr>
          <w:rFonts w:ascii="Times New Roman" w:eastAsia="Times New Roman" w:hAnsi="Times New Roman" w:cs="Times New Roman"/>
          <w:i/>
          <w:iCs/>
        </w:rPr>
        <w:t xml:space="preserve">{Форма </w:t>
      </w:r>
      <w:proofErr w:type="spellStart"/>
      <w:r w:rsidRPr="00D96C38">
        <w:rPr>
          <w:rFonts w:ascii="Times New Roman" w:eastAsia="Times New Roman" w:hAnsi="Times New Roman" w:cs="Times New Roman"/>
          <w:i/>
          <w:iCs/>
        </w:rPr>
        <w:t>із</w:t>
      </w:r>
      <w:proofErr w:type="spellEnd"/>
      <w:r w:rsidRPr="00D96C38">
        <w:rPr>
          <w:rFonts w:ascii="Times New Roman" w:eastAsia="Times New Roman" w:hAnsi="Times New Roman" w:cs="Times New Roman"/>
          <w:i/>
          <w:iCs/>
        </w:rPr>
        <w:t xml:space="preserve"> </w:t>
      </w:r>
      <w:proofErr w:type="spellStart"/>
      <w:r w:rsidRPr="00D96C38">
        <w:rPr>
          <w:rFonts w:ascii="Times New Roman" w:eastAsia="Times New Roman" w:hAnsi="Times New Roman" w:cs="Times New Roman"/>
          <w:i/>
          <w:iCs/>
        </w:rPr>
        <w:t>змінами</w:t>
      </w:r>
      <w:proofErr w:type="spellEnd"/>
      <w:r w:rsidRPr="00D96C38">
        <w:rPr>
          <w:rFonts w:ascii="Times New Roman" w:eastAsia="Times New Roman" w:hAnsi="Times New Roman" w:cs="Times New Roman"/>
          <w:i/>
          <w:iCs/>
        </w:rPr>
        <w:t xml:space="preserve">, </w:t>
      </w:r>
      <w:proofErr w:type="spellStart"/>
      <w:r w:rsidRPr="00D96C38">
        <w:rPr>
          <w:rFonts w:ascii="Times New Roman" w:eastAsia="Times New Roman" w:hAnsi="Times New Roman" w:cs="Times New Roman"/>
          <w:i/>
          <w:iCs/>
        </w:rPr>
        <w:t>внесеними</w:t>
      </w:r>
      <w:proofErr w:type="spellEnd"/>
      <w:r w:rsidRPr="00D96C38">
        <w:rPr>
          <w:rFonts w:ascii="Times New Roman" w:eastAsia="Times New Roman" w:hAnsi="Times New Roman" w:cs="Times New Roman"/>
          <w:i/>
          <w:iCs/>
        </w:rPr>
        <w:t xml:space="preserve"> </w:t>
      </w:r>
      <w:proofErr w:type="spellStart"/>
      <w:r w:rsidRPr="00D96C38">
        <w:rPr>
          <w:rFonts w:ascii="Times New Roman" w:eastAsia="Times New Roman" w:hAnsi="Times New Roman" w:cs="Times New Roman"/>
          <w:i/>
          <w:iCs/>
        </w:rPr>
        <w:t>згідно</w:t>
      </w:r>
      <w:proofErr w:type="spellEnd"/>
      <w:r w:rsidRPr="00D96C38">
        <w:rPr>
          <w:rFonts w:ascii="Times New Roman" w:eastAsia="Times New Roman" w:hAnsi="Times New Roman" w:cs="Times New Roman"/>
          <w:i/>
          <w:iCs/>
        </w:rPr>
        <w:t xml:space="preserve"> з Наказом </w:t>
      </w:r>
      <w:proofErr w:type="spellStart"/>
      <w:r w:rsidRPr="00D96C38">
        <w:rPr>
          <w:rFonts w:ascii="Times New Roman" w:eastAsia="Times New Roman" w:hAnsi="Times New Roman" w:cs="Times New Roman"/>
          <w:i/>
          <w:iCs/>
        </w:rPr>
        <w:t>Національного</w:t>
      </w:r>
      <w:proofErr w:type="spellEnd"/>
      <w:r w:rsidRPr="00D96C38">
        <w:rPr>
          <w:rFonts w:ascii="Times New Roman" w:eastAsia="Times New Roman" w:hAnsi="Times New Roman" w:cs="Times New Roman"/>
          <w:i/>
          <w:iCs/>
        </w:rPr>
        <w:t xml:space="preserve"> агентства </w:t>
      </w:r>
      <w:proofErr w:type="spellStart"/>
      <w:r w:rsidRPr="00D96C38">
        <w:rPr>
          <w:rFonts w:ascii="Times New Roman" w:eastAsia="Times New Roman" w:hAnsi="Times New Roman" w:cs="Times New Roman"/>
          <w:i/>
          <w:iCs/>
        </w:rPr>
        <w:t>України</w:t>
      </w:r>
      <w:proofErr w:type="spellEnd"/>
      <w:r w:rsidRPr="00D96C38">
        <w:rPr>
          <w:rFonts w:ascii="Times New Roman" w:eastAsia="Times New Roman" w:hAnsi="Times New Roman" w:cs="Times New Roman"/>
          <w:i/>
          <w:iCs/>
        </w:rPr>
        <w:t xml:space="preserve"> з </w:t>
      </w:r>
      <w:proofErr w:type="spellStart"/>
      <w:r w:rsidRPr="00D96C38">
        <w:rPr>
          <w:rFonts w:ascii="Times New Roman" w:eastAsia="Times New Roman" w:hAnsi="Times New Roman" w:cs="Times New Roman"/>
          <w:i/>
          <w:iCs/>
        </w:rPr>
        <w:t>питань</w:t>
      </w:r>
      <w:proofErr w:type="spellEnd"/>
      <w:r w:rsidRPr="00D96C38">
        <w:rPr>
          <w:rFonts w:ascii="Times New Roman" w:eastAsia="Times New Roman" w:hAnsi="Times New Roman" w:cs="Times New Roman"/>
          <w:i/>
          <w:iCs/>
        </w:rPr>
        <w:t xml:space="preserve"> </w:t>
      </w:r>
      <w:proofErr w:type="spellStart"/>
      <w:r w:rsidRPr="00D96C38">
        <w:rPr>
          <w:rFonts w:ascii="Times New Roman" w:eastAsia="Times New Roman" w:hAnsi="Times New Roman" w:cs="Times New Roman"/>
          <w:i/>
          <w:iCs/>
        </w:rPr>
        <w:t>державної</w:t>
      </w:r>
      <w:proofErr w:type="spellEnd"/>
      <w:r w:rsidRPr="00D96C38">
        <w:rPr>
          <w:rFonts w:ascii="Times New Roman" w:eastAsia="Times New Roman" w:hAnsi="Times New Roman" w:cs="Times New Roman"/>
          <w:i/>
          <w:iCs/>
        </w:rPr>
        <w:t xml:space="preserve"> </w:t>
      </w:r>
      <w:proofErr w:type="spellStart"/>
      <w:r w:rsidRPr="00D96C38">
        <w:rPr>
          <w:rFonts w:ascii="Times New Roman" w:eastAsia="Times New Roman" w:hAnsi="Times New Roman" w:cs="Times New Roman"/>
          <w:i/>
          <w:iCs/>
        </w:rPr>
        <w:t>служби</w:t>
      </w:r>
      <w:proofErr w:type="spellEnd"/>
      <w:r w:rsidRPr="00D96C38">
        <w:rPr>
          <w:rFonts w:ascii="Times New Roman" w:eastAsia="Times New Roman" w:hAnsi="Times New Roman" w:cs="Times New Roman"/>
          <w:i/>
          <w:iCs/>
        </w:rPr>
        <w:t xml:space="preserve"> № 278 </w:t>
      </w:r>
      <w:proofErr w:type="spellStart"/>
      <w:r w:rsidRPr="00D96C38">
        <w:rPr>
          <w:rFonts w:ascii="Times New Roman" w:eastAsia="Times New Roman" w:hAnsi="Times New Roman" w:cs="Times New Roman"/>
          <w:i/>
          <w:iCs/>
        </w:rPr>
        <w:t>від</w:t>
      </w:r>
      <w:proofErr w:type="spellEnd"/>
      <w:r w:rsidRPr="00D96C38">
        <w:rPr>
          <w:rFonts w:ascii="Times New Roman" w:eastAsia="Times New Roman" w:hAnsi="Times New Roman" w:cs="Times New Roman"/>
          <w:i/>
          <w:iCs/>
        </w:rPr>
        <w:t xml:space="preserve"> 20.12.2016}</w:t>
      </w:r>
    </w:p>
    <w:p w:rsidR="00D96C38" w:rsidRPr="00D96C38" w:rsidRDefault="00D96C38" w:rsidP="007560FC">
      <w:pPr>
        <w:shd w:val="clear" w:color="auto" w:fill="FFFFFF"/>
        <w:spacing w:after="150" w:line="240" w:lineRule="auto"/>
        <w:jc w:val="both"/>
        <w:rPr>
          <w:rFonts w:ascii="HelveticaNeueCyr-Roman" w:eastAsia="Times New Roman" w:hAnsi="HelveticaNeueCyr-Roman" w:cs="Times New Roman"/>
          <w:color w:val="3A3A3A"/>
          <w:sz w:val="24"/>
          <w:szCs w:val="24"/>
          <w:lang w:eastAsia="ru-RU"/>
        </w:rPr>
      </w:pPr>
    </w:p>
    <w:p w:rsidR="00D96C38" w:rsidRDefault="00D96C38" w:rsidP="007560FC">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p>
    <w:p w:rsidR="00D96C38" w:rsidRDefault="00D96C38" w:rsidP="007560FC">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p>
    <w:p w:rsidR="00597C64" w:rsidRPr="00597C64" w:rsidRDefault="00597C64" w:rsidP="00597C6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uk-UA" w:eastAsia="ru-RU"/>
        </w:rPr>
      </w:pPr>
    </w:p>
    <w:p w:rsidR="00597C64" w:rsidRPr="00597C64" w:rsidRDefault="00597C64" w:rsidP="00597C64">
      <w:pPr>
        <w:overflowPunct w:val="0"/>
        <w:autoSpaceDE w:val="0"/>
        <w:autoSpaceDN w:val="0"/>
        <w:adjustRightInd w:val="0"/>
        <w:spacing w:after="0" w:line="240" w:lineRule="auto"/>
        <w:ind w:left="5103"/>
        <w:textAlignment w:val="baseline"/>
        <w:rPr>
          <w:rFonts w:ascii="Times New Roman" w:eastAsia="Times New Roman" w:hAnsi="Times New Roman" w:cs="Times New Roman"/>
          <w:b/>
          <w:sz w:val="24"/>
          <w:szCs w:val="24"/>
          <w:lang w:val="uk-UA" w:eastAsia="ru-RU"/>
        </w:rPr>
      </w:pPr>
      <w:r w:rsidRPr="00597C64">
        <w:rPr>
          <w:rFonts w:ascii="Times New Roman" w:eastAsia="Times New Roman" w:hAnsi="Times New Roman" w:cs="Times New Roman"/>
          <w:b/>
          <w:sz w:val="24"/>
          <w:szCs w:val="24"/>
          <w:lang w:val="uk-UA" w:eastAsia="ru-RU"/>
        </w:rPr>
        <w:t>Конкурсній комісії Ренійського  районного Одеської області</w:t>
      </w:r>
    </w:p>
    <w:p w:rsidR="00597C64" w:rsidRPr="00597C64" w:rsidRDefault="00597C64" w:rsidP="00597C64">
      <w:pPr>
        <w:overflowPunct w:val="0"/>
        <w:autoSpaceDE w:val="0"/>
        <w:autoSpaceDN w:val="0"/>
        <w:adjustRightInd w:val="0"/>
        <w:spacing w:after="0" w:line="240" w:lineRule="auto"/>
        <w:ind w:left="5103"/>
        <w:textAlignment w:val="baseline"/>
        <w:rPr>
          <w:rFonts w:ascii="Times New Roman" w:eastAsia="Times New Roman" w:hAnsi="Times New Roman" w:cs="Times New Roman"/>
          <w:sz w:val="24"/>
          <w:szCs w:val="24"/>
          <w:lang w:val="uk-UA" w:eastAsia="ru-RU"/>
        </w:rPr>
      </w:pPr>
    </w:p>
    <w:p w:rsidR="00597C64" w:rsidRPr="00597C64" w:rsidRDefault="00597C64" w:rsidP="00597C64">
      <w:pPr>
        <w:overflowPunct w:val="0"/>
        <w:autoSpaceDE w:val="0"/>
        <w:autoSpaceDN w:val="0"/>
        <w:adjustRightInd w:val="0"/>
        <w:spacing w:after="0" w:line="240" w:lineRule="auto"/>
        <w:ind w:left="5103"/>
        <w:textAlignment w:val="baseline"/>
        <w:rPr>
          <w:rFonts w:ascii="Times New Roman" w:eastAsia="Times New Roman" w:hAnsi="Times New Roman" w:cs="Times New Roman"/>
          <w:sz w:val="24"/>
          <w:szCs w:val="24"/>
          <w:lang w:eastAsia="ru-RU"/>
        </w:rPr>
      </w:pPr>
      <w:r w:rsidRPr="00597C64">
        <w:rPr>
          <w:rFonts w:ascii="Times New Roman" w:eastAsia="Times New Roman" w:hAnsi="Times New Roman" w:cs="Times New Roman"/>
          <w:sz w:val="24"/>
          <w:szCs w:val="24"/>
          <w:lang w:val="uk-UA" w:eastAsia="ru-RU"/>
        </w:rPr>
        <w:t>___________________________________</w:t>
      </w:r>
      <w:r w:rsidRPr="00597C64">
        <w:rPr>
          <w:rFonts w:ascii="Times New Roman" w:eastAsia="Times New Roman" w:hAnsi="Times New Roman" w:cs="Times New Roman"/>
          <w:sz w:val="24"/>
          <w:szCs w:val="24"/>
          <w:lang w:eastAsia="ru-RU"/>
        </w:rPr>
        <w:br/>
      </w:r>
    </w:p>
    <w:p w:rsidR="00597C64" w:rsidRPr="00597C64" w:rsidRDefault="00597C64" w:rsidP="00597C64">
      <w:pPr>
        <w:overflowPunct w:val="0"/>
        <w:autoSpaceDE w:val="0"/>
        <w:autoSpaceDN w:val="0"/>
        <w:adjustRightInd w:val="0"/>
        <w:spacing w:after="0" w:line="240" w:lineRule="auto"/>
        <w:ind w:left="5103"/>
        <w:textAlignment w:val="baseline"/>
        <w:rPr>
          <w:rFonts w:ascii="Times New Roman" w:eastAsia="Times New Roman" w:hAnsi="Times New Roman" w:cs="Times New Roman"/>
          <w:sz w:val="24"/>
          <w:szCs w:val="24"/>
          <w:lang w:eastAsia="ru-RU"/>
        </w:rPr>
      </w:pPr>
      <w:r w:rsidRPr="00597C64">
        <w:rPr>
          <w:rFonts w:ascii="Times New Roman" w:eastAsia="Times New Roman" w:hAnsi="Times New Roman" w:cs="Times New Roman"/>
          <w:sz w:val="24"/>
          <w:szCs w:val="24"/>
          <w:lang w:val="uk-UA" w:eastAsia="ru-RU"/>
        </w:rPr>
        <w:t>__________________________________ ,</w:t>
      </w:r>
    </w:p>
    <w:p w:rsidR="00597C64" w:rsidRPr="00597C64" w:rsidRDefault="00597C64" w:rsidP="00597C64">
      <w:pPr>
        <w:overflowPunct w:val="0"/>
        <w:autoSpaceDE w:val="0"/>
        <w:autoSpaceDN w:val="0"/>
        <w:adjustRightInd w:val="0"/>
        <w:spacing w:after="0" w:line="240" w:lineRule="auto"/>
        <w:ind w:left="5103"/>
        <w:textAlignment w:val="baseline"/>
        <w:rPr>
          <w:rFonts w:ascii="Times New Roman" w:eastAsia="Times New Roman" w:hAnsi="Times New Roman" w:cs="Times New Roman"/>
          <w:sz w:val="24"/>
          <w:szCs w:val="24"/>
          <w:lang w:eastAsia="ru-RU"/>
        </w:rPr>
      </w:pPr>
      <w:r w:rsidRPr="00597C64">
        <w:rPr>
          <w:rFonts w:ascii="Times New Roman" w:eastAsia="Times New Roman" w:hAnsi="Times New Roman" w:cs="Times New Roman"/>
          <w:sz w:val="24"/>
          <w:szCs w:val="24"/>
          <w:lang w:val="uk-UA" w:eastAsia="ru-RU"/>
        </w:rPr>
        <w:t>(прізвище, ім’я та по батькові кандидата в Р. в.)</w:t>
      </w:r>
      <w:r w:rsidRPr="00597C64">
        <w:rPr>
          <w:rFonts w:ascii="Times New Roman" w:eastAsia="Times New Roman" w:hAnsi="Times New Roman" w:cs="Times New Roman"/>
          <w:sz w:val="24"/>
          <w:szCs w:val="24"/>
          <w:lang w:eastAsia="ru-RU"/>
        </w:rPr>
        <w:br/>
      </w:r>
    </w:p>
    <w:p w:rsidR="00597C64" w:rsidRPr="00597C64" w:rsidRDefault="00597C64" w:rsidP="00597C64">
      <w:pPr>
        <w:overflowPunct w:val="0"/>
        <w:autoSpaceDE w:val="0"/>
        <w:autoSpaceDN w:val="0"/>
        <w:adjustRightInd w:val="0"/>
        <w:spacing w:after="0" w:line="240" w:lineRule="auto"/>
        <w:ind w:left="5103"/>
        <w:textAlignment w:val="baseline"/>
        <w:rPr>
          <w:rFonts w:ascii="Times New Roman" w:eastAsia="Times New Roman" w:hAnsi="Times New Roman" w:cs="Times New Roman"/>
          <w:sz w:val="24"/>
          <w:szCs w:val="24"/>
          <w:lang w:val="uk-UA" w:eastAsia="ru-RU"/>
        </w:rPr>
      </w:pPr>
    </w:p>
    <w:p w:rsidR="00597C64" w:rsidRPr="00597C64" w:rsidRDefault="00597C64" w:rsidP="00597C64">
      <w:pPr>
        <w:overflowPunct w:val="0"/>
        <w:autoSpaceDE w:val="0"/>
        <w:autoSpaceDN w:val="0"/>
        <w:adjustRightInd w:val="0"/>
        <w:spacing w:after="0" w:line="240" w:lineRule="auto"/>
        <w:ind w:left="5103"/>
        <w:textAlignment w:val="baseline"/>
        <w:rPr>
          <w:rFonts w:ascii="Times New Roman" w:eastAsia="Times New Roman" w:hAnsi="Times New Roman" w:cs="Times New Roman"/>
          <w:sz w:val="24"/>
          <w:szCs w:val="24"/>
          <w:lang w:val="uk-UA" w:eastAsia="ru-RU"/>
        </w:rPr>
      </w:pPr>
      <w:r w:rsidRPr="00597C64">
        <w:rPr>
          <w:rFonts w:ascii="Times New Roman" w:eastAsia="Times New Roman" w:hAnsi="Times New Roman" w:cs="Times New Roman"/>
          <w:sz w:val="24"/>
          <w:szCs w:val="24"/>
          <w:lang w:val="uk-UA" w:eastAsia="ru-RU"/>
        </w:rPr>
        <w:t>Електронна пошта _________________</w:t>
      </w:r>
    </w:p>
    <w:p w:rsidR="00597C64" w:rsidRPr="00597C64" w:rsidRDefault="00597C64" w:rsidP="00597C64">
      <w:pPr>
        <w:tabs>
          <w:tab w:val="left" w:pos="347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uk-UA" w:eastAsia="ru-RU"/>
        </w:rPr>
      </w:pPr>
    </w:p>
    <w:p w:rsidR="00597C64" w:rsidRPr="00597C64" w:rsidRDefault="00597C64" w:rsidP="00597C64">
      <w:pPr>
        <w:tabs>
          <w:tab w:val="left" w:pos="347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uk-UA" w:eastAsia="ru-RU"/>
        </w:rPr>
      </w:pPr>
    </w:p>
    <w:p w:rsidR="00597C64" w:rsidRPr="00597C64" w:rsidRDefault="00597C64" w:rsidP="00597C64">
      <w:pPr>
        <w:tabs>
          <w:tab w:val="left" w:pos="347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uk-UA" w:eastAsia="ru-RU"/>
        </w:rPr>
      </w:pPr>
    </w:p>
    <w:p w:rsidR="00597C64" w:rsidRPr="00597C64" w:rsidRDefault="00597C64" w:rsidP="00597C64">
      <w:pPr>
        <w:tabs>
          <w:tab w:val="left" w:pos="347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597C64">
        <w:rPr>
          <w:rFonts w:ascii="Times New Roman" w:eastAsia="Times New Roman" w:hAnsi="Times New Roman" w:cs="Times New Roman"/>
          <w:sz w:val="24"/>
          <w:szCs w:val="24"/>
          <w:lang w:val="uk-UA" w:eastAsia="ru-RU"/>
        </w:rPr>
        <w:t>З метою участі у конкурсі на зайняття вакантної посади державної служби в Приморському районному суді м. Одеси надаю перелік документів відповідно до статті 25 Закону України «Про державну службу» та Порядком проведення конкурсу на зайняття посад державної служби, який затверджений постановою Кабінету Міністрів України від 25.03.2016 року №246, а саме:</w:t>
      </w:r>
    </w:p>
    <w:p w:rsidR="00597C64" w:rsidRPr="00597C64" w:rsidRDefault="00597C64" w:rsidP="00597C64">
      <w:pPr>
        <w:numPr>
          <w:ilvl w:val="0"/>
          <w:numId w:val="15"/>
        </w:numPr>
        <w:tabs>
          <w:tab w:val="left" w:pos="709"/>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val="uk-UA" w:eastAsia="ru-RU"/>
        </w:rPr>
      </w:pPr>
      <w:r w:rsidRPr="00597C64">
        <w:rPr>
          <w:rFonts w:ascii="Times New Roman" w:eastAsia="Times New Roman" w:hAnsi="Times New Roman" w:cs="Times New Roman"/>
          <w:color w:val="000000"/>
          <w:sz w:val="24"/>
          <w:szCs w:val="24"/>
          <w:shd w:val="clear" w:color="auto" w:fill="FFFFFF"/>
          <w:lang w:val="uk-UA" w:eastAsia="ru-RU"/>
        </w:rPr>
        <w:t>заяву про участь у конкурсі з додатком, всього на _____ арк. в 1 прим.;</w:t>
      </w:r>
    </w:p>
    <w:p w:rsidR="00597C64" w:rsidRPr="00597C64" w:rsidRDefault="00597C64" w:rsidP="00597C64">
      <w:pPr>
        <w:numPr>
          <w:ilvl w:val="0"/>
          <w:numId w:val="15"/>
        </w:numPr>
        <w:tabs>
          <w:tab w:val="left" w:pos="709"/>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val="uk-UA" w:eastAsia="ru-RU"/>
        </w:rPr>
      </w:pPr>
      <w:r w:rsidRPr="00597C64">
        <w:rPr>
          <w:rFonts w:ascii="Times New Roman" w:eastAsia="Times New Roman" w:hAnsi="Times New Roman" w:cs="Times New Roman"/>
          <w:color w:val="000000"/>
          <w:sz w:val="24"/>
          <w:szCs w:val="24"/>
          <w:shd w:val="clear" w:color="auto" w:fill="FFFFFF"/>
          <w:lang w:val="uk-UA" w:eastAsia="ru-RU"/>
        </w:rPr>
        <w:t>заяву про проведення перевірки, передбаченої Законом України «Про очищення влади» с додатками, всього на _____ арк. в 1 прим.;</w:t>
      </w:r>
    </w:p>
    <w:p w:rsidR="00597C64" w:rsidRPr="00597C64" w:rsidRDefault="00597C64" w:rsidP="00597C64">
      <w:pPr>
        <w:numPr>
          <w:ilvl w:val="0"/>
          <w:numId w:val="15"/>
        </w:numPr>
        <w:tabs>
          <w:tab w:val="left" w:pos="709"/>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val="uk-UA" w:eastAsia="ru-RU"/>
        </w:rPr>
      </w:pPr>
      <w:r w:rsidRPr="00597C64">
        <w:rPr>
          <w:rFonts w:ascii="Times New Roman" w:eastAsia="Times New Roman" w:hAnsi="Times New Roman" w:cs="Times New Roman"/>
          <w:color w:val="000000"/>
          <w:sz w:val="24"/>
          <w:szCs w:val="24"/>
          <w:shd w:val="clear" w:color="auto" w:fill="FFFFFF"/>
          <w:lang w:val="uk-UA" w:eastAsia="ru-RU"/>
        </w:rPr>
        <w:t>копію (копії) документів про освіту з додатками (науковий ступінь, вчене звання, підвищення кваліфікації за наявності), всього на _____ арк. в 1 прим.;</w:t>
      </w:r>
    </w:p>
    <w:p w:rsidR="00597C64" w:rsidRPr="00597C64" w:rsidRDefault="00597C64" w:rsidP="00597C64">
      <w:pPr>
        <w:numPr>
          <w:ilvl w:val="0"/>
          <w:numId w:val="15"/>
        </w:numPr>
        <w:tabs>
          <w:tab w:val="left" w:pos="709"/>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val="uk-UA" w:eastAsia="ru-RU"/>
        </w:rPr>
      </w:pPr>
      <w:r w:rsidRPr="00597C64">
        <w:rPr>
          <w:rFonts w:ascii="Times New Roman" w:eastAsia="Times New Roman" w:hAnsi="Times New Roman" w:cs="Times New Roman"/>
          <w:color w:val="000000"/>
          <w:sz w:val="24"/>
          <w:szCs w:val="24"/>
          <w:shd w:val="clear" w:color="auto" w:fill="FFFFFF"/>
          <w:lang w:val="uk-UA" w:eastAsia="ru-RU"/>
        </w:rPr>
        <w:t>особову картку П-2 ДС  з додатками,всього на _____ арк. в 1 прим.</w:t>
      </w:r>
    </w:p>
    <w:p w:rsidR="00597C64" w:rsidRPr="00597C64" w:rsidRDefault="00597C64" w:rsidP="00597C64">
      <w:pPr>
        <w:numPr>
          <w:ilvl w:val="0"/>
          <w:numId w:val="15"/>
        </w:numPr>
        <w:tabs>
          <w:tab w:val="left" w:pos="709"/>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val="uk-UA" w:eastAsia="ru-RU"/>
        </w:rPr>
      </w:pPr>
      <w:r w:rsidRPr="00597C64">
        <w:rPr>
          <w:rFonts w:ascii="Times New Roman" w:eastAsia="Times New Roman" w:hAnsi="Times New Roman" w:cs="Times New Roman"/>
          <w:color w:val="000000"/>
          <w:sz w:val="24"/>
          <w:szCs w:val="24"/>
          <w:shd w:val="clear" w:color="auto" w:fill="FFFFFF"/>
          <w:lang w:val="uk-UA" w:eastAsia="ru-RU"/>
        </w:rPr>
        <w:t>дві фотокартки розміром 3,5 на 4,5 см;</w:t>
      </w:r>
    </w:p>
    <w:p w:rsidR="00597C64" w:rsidRPr="00597C64" w:rsidRDefault="00597C64" w:rsidP="00597C64">
      <w:pPr>
        <w:numPr>
          <w:ilvl w:val="0"/>
          <w:numId w:val="15"/>
        </w:numPr>
        <w:tabs>
          <w:tab w:val="left" w:pos="709"/>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val="uk-UA" w:eastAsia="ru-RU"/>
        </w:rPr>
      </w:pPr>
      <w:r w:rsidRPr="00597C64">
        <w:rPr>
          <w:rFonts w:ascii="Times New Roman" w:eastAsia="Times New Roman" w:hAnsi="Times New Roman" w:cs="Times New Roman"/>
          <w:sz w:val="24"/>
          <w:szCs w:val="24"/>
          <w:lang w:val="uk-UA" w:eastAsia="ru-RU"/>
        </w:rPr>
        <w:t>копії паспорта громадянина України та ідентифікаційного номера;</w:t>
      </w:r>
    </w:p>
    <w:p w:rsidR="00597C64" w:rsidRPr="00597C64" w:rsidRDefault="00597C64" w:rsidP="00597C64">
      <w:pPr>
        <w:numPr>
          <w:ilvl w:val="0"/>
          <w:numId w:val="15"/>
        </w:numPr>
        <w:tabs>
          <w:tab w:val="left" w:pos="709"/>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val="uk-UA" w:eastAsia="ru-RU"/>
        </w:rPr>
      </w:pPr>
      <w:r w:rsidRPr="00597C64">
        <w:rPr>
          <w:rFonts w:ascii="Times New Roman" w:eastAsia="Times New Roman" w:hAnsi="Times New Roman" w:cs="Times New Roman"/>
          <w:sz w:val="24"/>
          <w:szCs w:val="24"/>
          <w:lang w:val="uk-UA" w:eastAsia="ru-RU"/>
        </w:rPr>
        <w:t>копії сторінок військового квитка.</w:t>
      </w:r>
    </w:p>
    <w:p w:rsidR="00597C64" w:rsidRPr="00597C64" w:rsidRDefault="00597C64" w:rsidP="00597C64">
      <w:pPr>
        <w:tabs>
          <w:tab w:val="left" w:pos="3472"/>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val="uk-UA" w:eastAsia="ru-RU"/>
        </w:rPr>
      </w:pPr>
    </w:p>
    <w:p w:rsidR="00597C64" w:rsidRPr="00597C64" w:rsidRDefault="00597C64" w:rsidP="00597C64">
      <w:pPr>
        <w:tabs>
          <w:tab w:val="left" w:pos="347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597C64">
        <w:rPr>
          <w:rFonts w:ascii="Times New Roman" w:eastAsia="Times New Roman" w:hAnsi="Times New Roman" w:cs="Times New Roman"/>
          <w:sz w:val="24"/>
          <w:szCs w:val="24"/>
          <w:lang w:val="uk-UA" w:eastAsia="ru-RU"/>
        </w:rPr>
        <w:t>Надаю згоду на повідомлення мене про результати перевірки поданих мною документів на відповідність встановленим законом вимогам, а також про дату та час проведення наступного етапу конкурсу (ситуаційних завдань та/або співбесіди), за допомогою вище вказаної електронної пошти або телефоном.</w:t>
      </w:r>
    </w:p>
    <w:p w:rsidR="00597C64" w:rsidRPr="00597C64" w:rsidRDefault="00597C64" w:rsidP="00597C64">
      <w:pPr>
        <w:tabs>
          <w:tab w:val="left" w:pos="347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p>
    <w:p w:rsidR="00597C64" w:rsidRPr="00597C64" w:rsidRDefault="00597C64" w:rsidP="00597C64">
      <w:pPr>
        <w:tabs>
          <w:tab w:val="left" w:pos="347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val="uk-UA" w:eastAsia="ru-RU"/>
        </w:rPr>
      </w:pPr>
    </w:p>
    <w:p w:rsidR="00597C64" w:rsidRPr="00597C64" w:rsidRDefault="00597C64" w:rsidP="00597C64">
      <w:pPr>
        <w:tabs>
          <w:tab w:val="left" w:pos="34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
    <w:p w:rsidR="00597C64" w:rsidRPr="00597C64" w:rsidRDefault="00597C64" w:rsidP="00597C64">
      <w:pPr>
        <w:tabs>
          <w:tab w:val="left" w:pos="347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p>
    <w:p w:rsidR="00597C64" w:rsidRPr="00597C64" w:rsidRDefault="00597C64" w:rsidP="00597C64">
      <w:pPr>
        <w:tabs>
          <w:tab w:val="left" w:pos="34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7C64">
        <w:rPr>
          <w:rFonts w:ascii="Times New Roman" w:eastAsia="Times New Roman" w:hAnsi="Times New Roman" w:cs="Times New Roman"/>
          <w:sz w:val="24"/>
          <w:szCs w:val="24"/>
          <w:lang w:val="uk-UA" w:eastAsia="ru-RU"/>
        </w:rPr>
        <w:t>______________</w:t>
      </w:r>
      <w:r w:rsidRPr="00597C64">
        <w:rPr>
          <w:rFonts w:ascii="Times New Roman" w:eastAsia="Times New Roman" w:hAnsi="Times New Roman" w:cs="Times New Roman"/>
          <w:sz w:val="24"/>
          <w:szCs w:val="24"/>
          <w:lang w:val="uk-UA" w:eastAsia="ru-RU"/>
        </w:rPr>
        <w:tab/>
      </w:r>
      <w:r w:rsidRPr="00597C64">
        <w:rPr>
          <w:rFonts w:ascii="Times New Roman" w:eastAsia="Times New Roman" w:hAnsi="Times New Roman" w:cs="Times New Roman"/>
          <w:sz w:val="24"/>
          <w:szCs w:val="24"/>
          <w:lang w:val="uk-UA" w:eastAsia="ru-RU"/>
        </w:rPr>
        <w:tab/>
      </w:r>
      <w:r w:rsidRPr="00597C64">
        <w:rPr>
          <w:rFonts w:ascii="Times New Roman" w:eastAsia="Times New Roman" w:hAnsi="Times New Roman" w:cs="Times New Roman"/>
          <w:sz w:val="24"/>
          <w:szCs w:val="24"/>
          <w:lang w:val="uk-UA" w:eastAsia="ru-RU"/>
        </w:rPr>
        <w:tab/>
      </w:r>
      <w:r w:rsidRPr="00597C64">
        <w:rPr>
          <w:rFonts w:ascii="Times New Roman" w:eastAsia="Times New Roman" w:hAnsi="Times New Roman" w:cs="Times New Roman"/>
          <w:sz w:val="24"/>
          <w:szCs w:val="24"/>
          <w:lang w:val="uk-UA" w:eastAsia="ru-RU"/>
        </w:rPr>
        <w:tab/>
      </w:r>
      <w:r w:rsidRPr="00597C64">
        <w:rPr>
          <w:rFonts w:ascii="Times New Roman" w:eastAsia="Times New Roman" w:hAnsi="Times New Roman" w:cs="Times New Roman"/>
          <w:sz w:val="24"/>
          <w:szCs w:val="24"/>
          <w:lang w:val="uk-UA" w:eastAsia="ru-RU"/>
        </w:rPr>
        <w:tab/>
      </w:r>
      <w:r w:rsidRPr="00597C64">
        <w:rPr>
          <w:rFonts w:ascii="Times New Roman" w:eastAsia="Times New Roman" w:hAnsi="Times New Roman" w:cs="Times New Roman"/>
          <w:sz w:val="24"/>
          <w:szCs w:val="24"/>
          <w:lang w:val="uk-UA" w:eastAsia="ru-RU"/>
        </w:rPr>
        <w:tab/>
      </w:r>
      <w:r w:rsidRPr="00597C64">
        <w:rPr>
          <w:rFonts w:ascii="Times New Roman" w:eastAsia="Times New Roman" w:hAnsi="Times New Roman" w:cs="Times New Roman"/>
          <w:sz w:val="24"/>
          <w:szCs w:val="24"/>
          <w:lang w:val="uk-UA" w:eastAsia="ru-RU"/>
        </w:rPr>
        <w:tab/>
        <w:t>________________</w:t>
      </w:r>
    </w:p>
    <w:p w:rsidR="00597C64" w:rsidRPr="00597C64" w:rsidRDefault="00597C64" w:rsidP="00597C64">
      <w:pPr>
        <w:tabs>
          <w:tab w:val="left" w:pos="34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597C64">
        <w:rPr>
          <w:rFonts w:ascii="Times New Roman" w:eastAsia="Times New Roman" w:hAnsi="Times New Roman" w:cs="Times New Roman"/>
          <w:sz w:val="24"/>
          <w:szCs w:val="24"/>
          <w:lang w:val="uk-UA" w:eastAsia="ru-RU"/>
        </w:rPr>
        <w:t xml:space="preserve"> (дата)</w:t>
      </w:r>
      <w:r w:rsidRPr="00597C64">
        <w:rPr>
          <w:rFonts w:ascii="Times New Roman" w:eastAsia="Times New Roman" w:hAnsi="Times New Roman" w:cs="Times New Roman"/>
          <w:sz w:val="24"/>
          <w:szCs w:val="24"/>
          <w:lang w:val="uk-UA" w:eastAsia="ru-RU"/>
        </w:rPr>
        <w:tab/>
      </w:r>
      <w:r w:rsidRPr="00597C64">
        <w:rPr>
          <w:rFonts w:ascii="Times New Roman" w:eastAsia="Times New Roman" w:hAnsi="Times New Roman" w:cs="Times New Roman"/>
          <w:sz w:val="24"/>
          <w:szCs w:val="24"/>
          <w:lang w:val="uk-UA" w:eastAsia="ru-RU"/>
        </w:rPr>
        <w:tab/>
      </w:r>
      <w:r w:rsidRPr="00597C64">
        <w:rPr>
          <w:rFonts w:ascii="Times New Roman" w:eastAsia="Times New Roman" w:hAnsi="Times New Roman" w:cs="Times New Roman"/>
          <w:sz w:val="24"/>
          <w:szCs w:val="24"/>
          <w:lang w:val="uk-UA" w:eastAsia="ru-RU"/>
        </w:rPr>
        <w:tab/>
      </w:r>
      <w:r w:rsidRPr="00597C64">
        <w:rPr>
          <w:rFonts w:ascii="Times New Roman" w:eastAsia="Times New Roman" w:hAnsi="Times New Roman" w:cs="Times New Roman"/>
          <w:sz w:val="24"/>
          <w:szCs w:val="24"/>
          <w:lang w:val="uk-UA" w:eastAsia="ru-RU"/>
        </w:rPr>
        <w:tab/>
      </w:r>
      <w:r w:rsidRPr="00597C64">
        <w:rPr>
          <w:rFonts w:ascii="Times New Roman" w:eastAsia="Times New Roman" w:hAnsi="Times New Roman" w:cs="Times New Roman"/>
          <w:sz w:val="24"/>
          <w:szCs w:val="24"/>
          <w:lang w:val="uk-UA" w:eastAsia="ru-RU"/>
        </w:rPr>
        <w:tab/>
      </w:r>
      <w:r w:rsidRPr="00597C64">
        <w:rPr>
          <w:rFonts w:ascii="Times New Roman" w:eastAsia="Times New Roman" w:hAnsi="Times New Roman" w:cs="Times New Roman"/>
          <w:sz w:val="24"/>
          <w:szCs w:val="24"/>
          <w:lang w:val="uk-UA" w:eastAsia="ru-RU"/>
        </w:rPr>
        <w:tab/>
      </w:r>
      <w:r w:rsidRPr="00597C64">
        <w:rPr>
          <w:rFonts w:ascii="Times New Roman" w:eastAsia="Times New Roman" w:hAnsi="Times New Roman" w:cs="Times New Roman"/>
          <w:sz w:val="24"/>
          <w:szCs w:val="24"/>
          <w:lang w:val="uk-UA" w:eastAsia="ru-RU"/>
        </w:rPr>
        <w:tab/>
        <w:t>(підпис кандидата)</w:t>
      </w:r>
    </w:p>
    <w:p w:rsidR="00597C64" w:rsidRPr="00597C64" w:rsidRDefault="00597C64" w:rsidP="00597C6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uk-UA" w:eastAsia="ru-RU"/>
        </w:rPr>
      </w:pPr>
    </w:p>
    <w:p w:rsidR="00D96C38" w:rsidRPr="00D96C38" w:rsidRDefault="00D96C38" w:rsidP="007560FC">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p>
    <w:sectPr w:rsidR="00D96C38" w:rsidRPr="00D96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AF1"/>
    <w:multiLevelType w:val="multilevel"/>
    <w:tmpl w:val="D6E4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76507"/>
    <w:multiLevelType w:val="multilevel"/>
    <w:tmpl w:val="34888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C5A1A"/>
    <w:multiLevelType w:val="multilevel"/>
    <w:tmpl w:val="DD72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F22AD"/>
    <w:multiLevelType w:val="multilevel"/>
    <w:tmpl w:val="FCE81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6012E"/>
    <w:multiLevelType w:val="multilevel"/>
    <w:tmpl w:val="DD5A77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257A8D"/>
    <w:multiLevelType w:val="multilevel"/>
    <w:tmpl w:val="989A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473D1"/>
    <w:multiLevelType w:val="multilevel"/>
    <w:tmpl w:val="AEDE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B1628"/>
    <w:multiLevelType w:val="multilevel"/>
    <w:tmpl w:val="4DF8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787FC9"/>
    <w:multiLevelType w:val="multilevel"/>
    <w:tmpl w:val="4F3AE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EC5194"/>
    <w:multiLevelType w:val="multilevel"/>
    <w:tmpl w:val="AAD8C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326500"/>
    <w:multiLevelType w:val="multilevel"/>
    <w:tmpl w:val="13143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BC0D9C"/>
    <w:multiLevelType w:val="hybridMultilevel"/>
    <w:tmpl w:val="06343DDE"/>
    <w:lvl w:ilvl="0" w:tplc="8E9EEB5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FA14B47"/>
    <w:multiLevelType w:val="multilevel"/>
    <w:tmpl w:val="32DC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A2328C"/>
    <w:multiLevelType w:val="multilevel"/>
    <w:tmpl w:val="A05C8E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4B7DD8"/>
    <w:multiLevelType w:val="multilevel"/>
    <w:tmpl w:val="288E4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0"/>
  </w:num>
  <w:num w:numId="4">
    <w:abstractNumId w:val="6"/>
  </w:num>
  <w:num w:numId="5">
    <w:abstractNumId w:val="8"/>
  </w:num>
  <w:num w:numId="6">
    <w:abstractNumId w:val="12"/>
  </w:num>
  <w:num w:numId="7">
    <w:abstractNumId w:val="7"/>
  </w:num>
  <w:num w:numId="8">
    <w:abstractNumId w:val="3"/>
  </w:num>
  <w:num w:numId="9">
    <w:abstractNumId w:val="13"/>
  </w:num>
  <w:num w:numId="10">
    <w:abstractNumId w:val="4"/>
  </w:num>
  <w:num w:numId="11">
    <w:abstractNumId w:val="9"/>
  </w:num>
  <w:num w:numId="12">
    <w:abstractNumId w:val="1"/>
  </w:num>
  <w:num w:numId="13">
    <w:abstractNumId w:val="1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92"/>
    <w:rsid w:val="0000671B"/>
    <w:rsid w:val="00006BE2"/>
    <w:rsid w:val="00007648"/>
    <w:rsid w:val="00022A1A"/>
    <w:rsid w:val="00025972"/>
    <w:rsid w:val="0002628F"/>
    <w:rsid w:val="00053695"/>
    <w:rsid w:val="00083EE1"/>
    <w:rsid w:val="00086889"/>
    <w:rsid w:val="0009369F"/>
    <w:rsid w:val="000A2246"/>
    <w:rsid w:val="000C690C"/>
    <w:rsid w:val="000E16F7"/>
    <w:rsid w:val="000F0F82"/>
    <w:rsid w:val="000F7D81"/>
    <w:rsid w:val="00106DAE"/>
    <w:rsid w:val="00111E12"/>
    <w:rsid w:val="001151C0"/>
    <w:rsid w:val="00117503"/>
    <w:rsid w:val="0012256F"/>
    <w:rsid w:val="00123158"/>
    <w:rsid w:val="00131AA2"/>
    <w:rsid w:val="0014239D"/>
    <w:rsid w:val="00151AA7"/>
    <w:rsid w:val="001558AA"/>
    <w:rsid w:val="00173F46"/>
    <w:rsid w:val="001764F8"/>
    <w:rsid w:val="00187021"/>
    <w:rsid w:val="001C5099"/>
    <w:rsid w:val="001C69DB"/>
    <w:rsid w:val="001D3A0A"/>
    <w:rsid w:val="001D5BB0"/>
    <w:rsid w:val="001D70C1"/>
    <w:rsid w:val="001E2B27"/>
    <w:rsid w:val="001E5A23"/>
    <w:rsid w:val="001E6035"/>
    <w:rsid w:val="001E7AC9"/>
    <w:rsid w:val="00225F24"/>
    <w:rsid w:val="00251092"/>
    <w:rsid w:val="0025567B"/>
    <w:rsid w:val="002559E0"/>
    <w:rsid w:val="00260559"/>
    <w:rsid w:val="00264E30"/>
    <w:rsid w:val="002661D7"/>
    <w:rsid w:val="00276518"/>
    <w:rsid w:val="002A13C3"/>
    <w:rsid w:val="002A759D"/>
    <w:rsid w:val="002E5C4B"/>
    <w:rsid w:val="002F5154"/>
    <w:rsid w:val="003017EF"/>
    <w:rsid w:val="0030368D"/>
    <w:rsid w:val="00317E06"/>
    <w:rsid w:val="00322672"/>
    <w:rsid w:val="003334D0"/>
    <w:rsid w:val="003436A2"/>
    <w:rsid w:val="00343B09"/>
    <w:rsid w:val="003601BE"/>
    <w:rsid w:val="003640D3"/>
    <w:rsid w:val="003723C8"/>
    <w:rsid w:val="0039745C"/>
    <w:rsid w:val="003B6D31"/>
    <w:rsid w:val="003C0062"/>
    <w:rsid w:val="003C4692"/>
    <w:rsid w:val="003D14DF"/>
    <w:rsid w:val="003E0D94"/>
    <w:rsid w:val="003E2D9D"/>
    <w:rsid w:val="003F1AE4"/>
    <w:rsid w:val="003F420C"/>
    <w:rsid w:val="00405C0D"/>
    <w:rsid w:val="00414FAD"/>
    <w:rsid w:val="004174C8"/>
    <w:rsid w:val="004346B6"/>
    <w:rsid w:val="0043649B"/>
    <w:rsid w:val="004419C5"/>
    <w:rsid w:val="004457F0"/>
    <w:rsid w:val="00445BF2"/>
    <w:rsid w:val="00450A0A"/>
    <w:rsid w:val="00451019"/>
    <w:rsid w:val="0046537F"/>
    <w:rsid w:val="004671AD"/>
    <w:rsid w:val="00473CAB"/>
    <w:rsid w:val="004754D1"/>
    <w:rsid w:val="004965D2"/>
    <w:rsid w:val="004A55EF"/>
    <w:rsid w:val="004A5E8C"/>
    <w:rsid w:val="004B5F3B"/>
    <w:rsid w:val="004E68E7"/>
    <w:rsid w:val="00511249"/>
    <w:rsid w:val="00533C6B"/>
    <w:rsid w:val="00541F3F"/>
    <w:rsid w:val="005470E4"/>
    <w:rsid w:val="0055718E"/>
    <w:rsid w:val="00586451"/>
    <w:rsid w:val="00591250"/>
    <w:rsid w:val="00591C81"/>
    <w:rsid w:val="0059360F"/>
    <w:rsid w:val="00597C64"/>
    <w:rsid w:val="005C69AC"/>
    <w:rsid w:val="005D4807"/>
    <w:rsid w:val="005E2C38"/>
    <w:rsid w:val="00611EA4"/>
    <w:rsid w:val="006209D8"/>
    <w:rsid w:val="006335E5"/>
    <w:rsid w:val="00641E6B"/>
    <w:rsid w:val="00643471"/>
    <w:rsid w:val="006544CE"/>
    <w:rsid w:val="00670DD2"/>
    <w:rsid w:val="00675B27"/>
    <w:rsid w:val="00677085"/>
    <w:rsid w:val="00677A54"/>
    <w:rsid w:val="0068693D"/>
    <w:rsid w:val="006964B4"/>
    <w:rsid w:val="006A7E57"/>
    <w:rsid w:val="006B365C"/>
    <w:rsid w:val="006B7123"/>
    <w:rsid w:val="006C3675"/>
    <w:rsid w:val="006C3C97"/>
    <w:rsid w:val="006E21E2"/>
    <w:rsid w:val="006E53F5"/>
    <w:rsid w:val="006E64E6"/>
    <w:rsid w:val="006F4CED"/>
    <w:rsid w:val="00702C72"/>
    <w:rsid w:val="007116BE"/>
    <w:rsid w:val="007300E0"/>
    <w:rsid w:val="00745E8B"/>
    <w:rsid w:val="007560FC"/>
    <w:rsid w:val="00756A7E"/>
    <w:rsid w:val="007572BC"/>
    <w:rsid w:val="00777748"/>
    <w:rsid w:val="007A0D8B"/>
    <w:rsid w:val="007C7454"/>
    <w:rsid w:val="007D0BCF"/>
    <w:rsid w:val="007D4158"/>
    <w:rsid w:val="007D6DB9"/>
    <w:rsid w:val="007E6055"/>
    <w:rsid w:val="007F73D8"/>
    <w:rsid w:val="00807217"/>
    <w:rsid w:val="008131E1"/>
    <w:rsid w:val="008168DA"/>
    <w:rsid w:val="00841D94"/>
    <w:rsid w:val="008524FE"/>
    <w:rsid w:val="00856EC6"/>
    <w:rsid w:val="00881B64"/>
    <w:rsid w:val="00891F5B"/>
    <w:rsid w:val="00892F7E"/>
    <w:rsid w:val="008B4C39"/>
    <w:rsid w:val="008B68BF"/>
    <w:rsid w:val="008B7A86"/>
    <w:rsid w:val="008C1464"/>
    <w:rsid w:val="008D65E7"/>
    <w:rsid w:val="008D7212"/>
    <w:rsid w:val="008F5FD0"/>
    <w:rsid w:val="009141E2"/>
    <w:rsid w:val="0093663E"/>
    <w:rsid w:val="00961320"/>
    <w:rsid w:val="00967EB4"/>
    <w:rsid w:val="009720EE"/>
    <w:rsid w:val="0099106D"/>
    <w:rsid w:val="00995A61"/>
    <w:rsid w:val="009A1539"/>
    <w:rsid w:val="009B2F6C"/>
    <w:rsid w:val="009B69B5"/>
    <w:rsid w:val="009B799C"/>
    <w:rsid w:val="009C2B46"/>
    <w:rsid w:val="009C64A8"/>
    <w:rsid w:val="009D6BF8"/>
    <w:rsid w:val="009E09A5"/>
    <w:rsid w:val="009E1EE6"/>
    <w:rsid w:val="009E79B0"/>
    <w:rsid w:val="009F3FD4"/>
    <w:rsid w:val="00A021FB"/>
    <w:rsid w:val="00A154DA"/>
    <w:rsid w:val="00A16E1C"/>
    <w:rsid w:val="00A252F9"/>
    <w:rsid w:val="00A32F3B"/>
    <w:rsid w:val="00A4381C"/>
    <w:rsid w:val="00A535A7"/>
    <w:rsid w:val="00A90607"/>
    <w:rsid w:val="00AB378F"/>
    <w:rsid w:val="00AB472D"/>
    <w:rsid w:val="00AB515A"/>
    <w:rsid w:val="00AB7BDD"/>
    <w:rsid w:val="00AE1DE5"/>
    <w:rsid w:val="00AE5467"/>
    <w:rsid w:val="00AF41E0"/>
    <w:rsid w:val="00AF765C"/>
    <w:rsid w:val="00B00CD4"/>
    <w:rsid w:val="00B03DE9"/>
    <w:rsid w:val="00B06D9C"/>
    <w:rsid w:val="00B11E29"/>
    <w:rsid w:val="00B13775"/>
    <w:rsid w:val="00B41FC2"/>
    <w:rsid w:val="00B45F58"/>
    <w:rsid w:val="00B6536D"/>
    <w:rsid w:val="00B67B2E"/>
    <w:rsid w:val="00B7415D"/>
    <w:rsid w:val="00BB1E0B"/>
    <w:rsid w:val="00BB6543"/>
    <w:rsid w:val="00BC1094"/>
    <w:rsid w:val="00BD17C9"/>
    <w:rsid w:val="00BD5D26"/>
    <w:rsid w:val="00BE6C1C"/>
    <w:rsid w:val="00BF226C"/>
    <w:rsid w:val="00BF48D6"/>
    <w:rsid w:val="00C16F8D"/>
    <w:rsid w:val="00C170E9"/>
    <w:rsid w:val="00C1729B"/>
    <w:rsid w:val="00C2157C"/>
    <w:rsid w:val="00C22713"/>
    <w:rsid w:val="00C237CA"/>
    <w:rsid w:val="00C238BD"/>
    <w:rsid w:val="00C4352F"/>
    <w:rsid w:val="00C45793"/>
    <w:rsid w:val="00C86730"/>
    <w:rsid w:val="00C96111"/>
    <w:rsid w:val="00C962CC"/>
    <w:rsid w:val="00C976B0"/>
    <w:rsid w:val="00C97A0F"/>
    <w:rsid w:val="00CA4488"/>
    <w:rsid w:val="00CB0E26"/>
    <w:rsid w:val="00CB1B2A"/>
    <w:rsid w:val="00CC1E0B"/>
    <w:rsid w:val="00CD02F4"/>
    <w:rsid w:val="00CE2789"/>
    <w:rsid w:val="00CE2E1B"/>
    <w:rsid w:val="00D00596"/>
    <w:rsid w:val="00D0202B"/>
    <w:rsid w:val="00D0474F"/>
    <w:rsid w:val="00D13DEB"/>
    <w:rsid w:val="00D15BB5"/>
    <w:rsid w:val="00D20105"/>
    <w:rsid w:val="00D335F9"/>
    <w:rsid w:val="00D3448F"/>
    <w:rsid w:val="00D6677F"/>
    <w:rsid w:val="00D94EF1"/>
    <w:rsid w:val="00D96C38"/>
    <w:rsid w:val="00DA3599"/>
    <w:rsid w:val="00DA38A7"/>
    <w:rsid w:val="00DD0236"/>
    <w:rsid w:val="00DD159F"/>
    <w:rsid w:val="00DD578E"/>
    <w:rsid w:val="00E00A8C"/>
    <w:rsid w:val="00E01F3B"/>
    <w:rsid w:val="00E07EAC"/>
    <w:rsid w:val="00E15D67"/>
    <w:rsid w:val="00E37187"/>
    <w:rsid w:val="00E53076"/>
    <w:rsid w:val="00E57564"/>
    <w:rsid w:val="00E72380"/>
    <w:rsid w:val="00E80F33"/>
    <w:rsid w:val="00E81A39"/>
    <w:rsid w:val="00E852E5"/>
    <w:rsid w:val="00E85939"/>
    <w:rsid w:val="00EA6A5F"/>
    <w:rsid w:val="00EB1B29"/>
    <w:rsid w:val="00EB2778"/>
    <w:rsid w:val="00ED23CE"/>
    <w:rsid w:val="00EE194E"/>
    <w:rsid w:val="00EE79B7"/>
    <w:rsid w:val="00EE7E20"/>
    <w:rsid w:val="00EF1D49"/>
    <w:rsid w:val="00EF36E6"/>
    <w:rsid w:val="00F009B9"/>
    <w:rsid w:val="00F05C58"/>
    <w:rsid w:val="00F138EE"/>
    <w:rsid w:val="00F1631D"/>
    <w:rsid w:val="00F51008"/>
    <w:rsid w:val="00F5478C"/>
    <w:rsid w:val="00F6625F"/>
    <w:rsid w:val="00F8005E"/>
    <w:rsid w:val="00F937E3"/>
    <w:rsid w:val="00FA65FC"/>
    <w:rsid w:val="00FB0F5F"/>
    <w:rsid w:val="00FB4019"/>
    <w:rsid w:val="00FB4DD3"/>
    <w:rsid w:val="00FB52E7"/>
    <w:rsid w:val="00FE3470"/>
    <w:rsid w:val="00FF2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60FC"/>
  </w:style>
  <w:style w:type="paragraph" w:styleId="a3">
    <w:name w:val="Normal (Web)"/>
    <w:basedOn w:val="a"/>
    <w:uiPriority w:val="99"/>
    <w:unhideWhenUsed/>
    <w:rsid w:val="00756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60FC"/>
    <w:rPr>
      <w:color w:val="0000FF"/>
      <w:u w:val="single"/>
    </w:rPr>
  </w:style>
  <w:style w:type="character" w:styleId="a5">
    <w:name w:val="FollowedHyperlink"/>
    <w:basedOn w:val="a0"/>
    <w:uiPriority w:val="99"/>
    <w:semiHidden/>
    <w:unhideWhenUsed/>
    <w:rsid w:val="007560FC"/>
    <w:rPr>
      <w:color w:val="800080"/>
      <w:u w:val="single"/>
    </w:rPr>
  </w:style>
  <w:style w:type="character" w:styleId="a6">
    <w:name w:val="Strong"/>
    <w:basedOn w:val="a0"/>
    <w:uiPriority w:val="22"/>
    <w:qFormat/>
    <w:rsid w:val="007560FC"/>
    <w:rPr>
      <w:b/>
      <w:bCs/>
    </w:rPr>
  </w:style>
  <w:style w:type="character" w:styleId="a7">
    <w:name w:val="Emphasis"/>
    <w:basedOn w:val="a0"/>
    <w:uiPriority w:val="20"/>
    <w:qFormat/>
    <w:rsid w:val="007560FC"/>
    <w:rPr>
      <w:i/>
      <w:iCs/>
    </w:rPr>
  </w:style>
  <w:style w:type="paragraph" w:styleId="a8">
    <w:name w:val="Balloon Text"/>
    <w:basedOn w:val="a"/>
    <w:link w:val="a9"/>
    <w:uiPriority w:val="99"/>
    <w:semiHidden/>
    <w:unhideWhenUsed/>
    <w:rsid w:val="00473C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3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60FC"/>
  </w:style>
  <w:style w:type="paragraph" w:styleId="a3">
    <w:name w:val="Normal (Web)"/>
    <w:basedOn w:val="a"/>
    <w:uiPriority w:val="99"/>
    <w:unhideWhenUsed/>
    <w:rsid w:val="00756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60FC"/>
    <w:rPr>
      <w:color w:val="0000FF"/>
      <w:u w:val="single"/>
    </w:rPr>
  </w:style>
  <w:style w:type="character" w:styleId="a5">
    <w:name w:val="FollowedHyperlink"/>
    <w:basedOn w:val="a0"/>
    <w:uiPriority w:val="99"/>
    <w:semiHidden/>
    <w:unhideWhenUsed/>
    <w:rsid w:val="007560FC"/>
    <w:rPr>
      <w:color w:val="800080"/>
      <w:u w:val="single"/>
    </w:rPr>
  </w:style>
  <w:style w:type="character" w:styleId="a6">
    <w:name w:val="Strong"/>
    <w:basedOn w:val="a0"/>
    <w:uiPriority w:val="22"/>
    <w:qFormat/>
    <w:rsid w:val="007560FC"/>
    <w:rPr>
      <w:b/>
      <w:bCs/>
    </w:rPr>
  </w:style>
  <w:style w:type="character" w:styleId="a7">
    <w:name w:val="Emphasis"/>
    <w:basedOn w:val="a0"/>
    <w:uiPriority w:val="20"/>
    <w:qFormat/>
    <w:rsid w:val="007560FC"/>
    <w:rPr>
      <w:i/>
      <w:iCs/>
    </w:rPr>
  </w:style>
  <w:style w:type="paragraph" w:styleId="a8">
    <w:name w:val="Balloon Text"/>
    <w:basedOn w:val="a"/>
    <w:link w:val="a9"/>
    <w:uiPriority w:val="99"/>
    <w:semiHidden/>
    <w:unhideWhenUsed/>
    <w:rsid w:val="00473C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3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3826">
      <w:bodyDiv w:val="1"/>
      <w:marLeft w:val="0"/>
      <w:marRight w:val="0"/>
      <w:marTop w:val="0"/>
      <w:marBottom w:val="0"/>
      <w:divBdr>
        <w:top w:val="none" w:sz="0" w:space="0" w:color="auto"/>
        <w:left w:val="none" w:sz="0" w:space="0" w:color="auto"/>
        <w:bottom w:val="none" w:sz="0" w:space="0" w:color="auto"/>
        <w:right w:val="none" w:sz="0" w:space="0" w:color="auto"/>
      </w:divBdr>
    </w:div>
    <w:div w:id="281422101">
      <w:bodyDiv w:val="1"/>
      <w:marLeft w:val="0"/>
      <w:marRight w:val="0"/>
      <w:marTop w:val="0"/>
      <w:marBottom w:val="0"/>
      <w:divBdr>
        <w:top w:val="none" w:sz="0" w:space="0" w:color="auto"/>
        <w:left w:val="none" w:sz="0" w:space="0" w:color="auto"/>
        <w:bottom w:val="none" w:sz="0" w:space="0" w:color="auto"/>
        <w:right w:val="none" w:sz="0" w:space="0" w:color="auto"/>
      </w:divBdr>
    </w:div>
    <w:div w:id="20653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1DEBA-EB12-43E3-81A5-ED34F726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2886</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Керап</dc:creator>
  <cp:lastModifiedBy>Пользователь Windows</cp:lastModifiedBy>
  <cp:revision>9</cp:revision>
  <cp:lastPrinted>2019-04-24T07:41:00Z</cp:lastPrinted>
  <dcterms:created xsi:type="dcterms:W3CDTF">2019-04-23T12:30:00Z</dcterms:created>
  <dcterms:modified xsi:type="dcterms:W3CDTF">2019-04-24T15:02:00Z</dcterms:modified>
</cp:coreProperties>
</file>